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8335d" w14:textId="62833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города Актобе от 23 ноября 2016 года № 114 "Об утверждении Правил оказания социальной помощи, установления размеров и определения перечня отдельных категорий нуждающихся граждан в городе Актобе"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Актобе Актюбинской области от 12 июня 2017 года № 194. Зарегистрировано Департаментом юстиции Актюбинской области 14 июля 2017 года № 5595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В тексте документа сохранена пунктуация и орфография оригинала.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56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маслихат города Актобе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Актобе от 23 ноября 2016 года № 114 "Об утверждении Правил оказания социальной помощи, установления размеров и определения перечня отдельных категорий нуждающихся граждан в городе Актобе" (зарегистрированное в Реестре государственной регистрации нормативных правовых актов за № 5179, опубликованное 9 января 2017 года в газете "Ақтөбе" и 7 января 2017 года в газете "Актюбинский вестник") cледующее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города Актобе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города Актобе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К. Масалимова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С. Шинтасова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"Согласовано"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Руководитель управления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координации занятости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 социальных программ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Актюбинской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Утаров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№ 194 очередной семнадцатой сессии маслихата города Актобе от 12 июня 2017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решением сессии маслихата города Актобе от 23 ноября 2016 года № 114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 в городе Актобе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Настоящие Правила оказания социальной помощи, установления размеров и определения перечня отдельных категорий нуждающихся граждан в городе Актобе (далее - Правила) разработаны в соответствии с подпунктом 24)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4)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56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(далее - Типовые правила). </w:t>
      </w:r>
    </w:p>
    <w:bookmarkEnd w:id="4"/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Основные термины и понятия, которые используются в настоящих Правилах: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Государственная корпорация "Правительство для граждан" - Департамент "Межведомственный расчетный центр социальных выплат" - филиал некоммерческого акционерного общества "Государственная корпорация "Правительства для граждан по Актюбинской области" (далее - уполномоченная организация);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памятные даты - события, имеющие общенародное историческое, духовное, культурное значение и оказавшие влияние на ход истории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специальная комиссия - комиссия, создаваемая решением акима города Актобе, по рассмотрению заявления лица (семьи), претендующего на оказание социальной помощи в связи с наступлением трудной жизненной ситуации;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4) прожиточный минимум - необходимый минимальный денежный доход на одного человека, равный по величине стоимости минимальной потребительской корзины, рассчитываемой органом статистики в Актюбинской области;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5) праздничные дни - дни национальных и государственных праздников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6) среднедушевой доход семьи (гражданина) - доля совокупного дохода семьи, приходящаяся на каждого члена семьи в месяц;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7) трудная жизненная ситуация - ситуация, объективно нарушающая жизнедеятельность гражданина, которую он не может преодолеть самостоятельно;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8) уполномоченный орган - государственное учреждение "Отдел занятости и социальных программ города Актобе", финансируемое за счет местного бюджета, осуществляющее оказание социальной помощи;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9) участковая комиссия - комиссия, создаваемая решением акима города Актобе для проведения обследования материального положения лиц (семей), обратившихся за социальной помощью и подготовки заключений;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предельный размер - утвержденный максимальный размер социальной помощи.</w:t>
      </w:r>
    </w:p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Данные Правила распространяются на лиц, постоянно проживающих в городе Актобе.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4. Социальная помощь предоставляется отдельным категориям нуждающихся граждан государственным учреждением "Отдел занятости и социальных программ города Актобе" в порядке, определяемыми настоящими Правилами.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Под социальной помощью понимается помощь, предоставляемая местными исполнительными органами (далее - МИО) в денежной или натуральной форме отдельным категориям нуждающихся граждан (далее - получатели) в случае наступления трудной жизненной ситуации, а также к памятным датам и праздничным дням. 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Социальная помощь предоставляется единовременно и (или) периодически (ежемесячно, ежеквартально, 1 раз в полугодие).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Перечень памятных дат и праздничных дней для оказания социальной помощи: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День Победы - 9 мая;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День инвалидов - второе воскресенье октября;</w:t>
      </w:r>
    </w:p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8. Участковые и специальные комиссии осуществляют свою деятельность на основании положений, утверждаемых областным МИО. </w:t>
      </w:r>
    </w:p>
    <w:bookmarkEnd w:id="12"/>
    <w:bookmarkStart w:name="z1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Перечень категорий получателей социальной помощи и размеры социальной помощи 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9. Ежемесячная социальная помощь без учета дохода оказывается: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участникам и инвалидам Великой Отечественной войны на коммунальные услуги, в размере 10 000 (десяти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лицам, приравненным по льготам и гарантиям к участникам и инвалидам Великой Отечественной войны, другим категориям лиц, приравненным по льготам и гарантиям к участникам Великой Отечественной войны на коммунальные услуги в течение 7 месяцев отопительного сезона (с января по апрель, с октября по декабрь) в размере 3 500 (трех тысяч пятьсот)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женам (мужьям) умерших участников Великой Отечественной войны, не вступившим в повторный брак, гражданам, трудившимся и проходившим воинскую службу в тылу, не менее 6 месяцев в период с 22 июня 1941 года по 9 мая 1945 года на коммунальные услуги в течение 7 месяцев отопительного сезона (с января по апрель, с октября по декабрь) в размере 2 500 (двух тысяч пятьсот)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4) родителям или законным представителям детей - инвалидов, обучающихся на дому, на одного ребенка-инвалида в размере 2 200 (двух тысяч двухсот)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5) малообеспеченным семьям, получателям государственной адресной социальной помощи и получателям государственного пособия на детей до 18 лет в размере 2 200 (двух тысяч двухсот) тенге, при подтверждении их права на данный вид помощи либо пособия специальной комиссией; </w:t>
      </w:r>
    </w:p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10. Единовременная социальная помощь к памятным датам и праздничным дням оказывается: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участникам и инвалидам Великой Отечественной войны, ко Дню Победы - 9 Мая, в размере 120 000 (ста двацати тысяч)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лицам, приравненным по льготам и гарантиям к участникам и инвалидам Великой Отечественной войны, ко Дню Победы - 9 Мая, в размере 60 000 (шестидесяти тысяч)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другим категориям лиц, приравненным по льготам и гарантиям к участникам Великой Отечественной войны, ко Дню Победы - 9 Мая, в размере 35 000 (тридцати пяти тысяч)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гражданам, трудившимся и проходившим воинскую службу в тылу, не менее 6 месяцев в период с 22 июня 1941 года по 9 мая 1945 года, ко Дню Победы - 9 Мая, в размере 12 000 (двенадцати тысяч) тенге;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инвалидам, получающим государственные социальные пособия, ко Дню инвалидов - второе воскресенье октября, в размере 40 000 (сорока тысяч) тенге;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6) женам (мужьям) умерших участников Великой Отечественной войны, не вступившим в повторный брак, ко Дню Победы - 9 Мая, в размере 12 000 (двенадцати тысяч)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7) родителям и женам умерших воинов-афганцев, не вступившим в повторный брак, ко Дню Победы - 9 Мая, в размере 12 000 (двенадцати тысяч) тенге; </w:t>
      </w:r>
    </w:p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11. Единовременная социальная помощь при наступлении трудной жизненной ситуации оказывается: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участникам и инвалидам Великой Отечественной войны, в размере не более 180 000 (ста восьмидесяти тысяч)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лицам, приравненным по льготам и гарантиям к участникам и инвалидам Великой Отечественной войны, в размере не более 120 000 (ста двадцати тысяч)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другим категориям лиц, приравненным по льготам и гарантиям к участникам Великой Отечественной войны, в размере не более 95 000 (девяноста пяти тысяч)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получателям, пенсионных выплат с размером не превыщаюшим минимальный размер пенсии, в размере не более 70 000 (семидесяти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инвалидам, в том числе лицам, воспитывающим ребенка - инвалида до 18 лет, в размере не более 70 000 (семидесяти тысяч) тенге;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жертвам политических репрессий, лицам, пострадавшим от политических репрессий, в размере не более 60 000 (шестидесяти тысяч) тенге;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многодетным семьям, имеющим четырех и более несовершеннолетних детей в размере не более 70 000 (семидесяти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детям - сиротам, детям, оставшимся без попечения родителей, выпускникам детских домов, в размере не более 70 000 (семидесяти тысяч) тенге;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малообеспеченным гражданам, в размере не более 70 000 (семидесяти тысяч) тенге;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гражданам, имеющим социально значимые заболевания (лица с онкологическими заболеваниями, инфицированные вирусом иммунодефицита человека и больные различной формой туберкулеза), в размере не более 95 000 (девяноста пяти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11) на погребение умерших родственников, супругов, зарегистрированных на день смерти в качестве безработных в уполномоченном органе, а также малообеспеченным семьям на погребение несовершеннолетних детей, в размере 35 000 (тридцати пяти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12) гражданам, пострадавшим вследствие стихийного бедствия или пожара в размере не более 100 000 (ста тысяч)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13) для оплаты очной формы обучения по специальностям, востребованным на рынке города, из числа: детей - сирот; выпускников детских домов; инвалидов с детства; детей, оставшихся без попечения родителей; детей из многодетных семей, имеющих четырех и более совместно проживающих несовершеннолетних детей, в том числе детей, обучающихся по очной форме обучения в организациях среднего, технического и профессионального, после среднего образования, высших учебных заведениях, после достижения ими совершеннолетия до времени окончания ими учебных заведений (но не более чем до достижения двадцати трехлетнего возраста):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средних учебных заведениях города Актобе, в размере фактической стоимости обучения и перечисляются двумя частями в течение учебного года в размере не более 180 000 (ста восьмидесяти тысяч)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резидентуре для получения послевузовского углубленного медицинского образования по клиническим специальностям в размере фактической стоимости обучения.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Перечень специальностей, обучаемых за счет денежных выплат на обучение, определяется специальной комиссией.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Социальная помощь студентам предоставляется один раз в год для возмещения ежегодных платежей в пределах стоимости образовательных услуг, предоставляемых учебным заведением. </w:t>
      </w:r>
    </w:p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12. Социальная помощь гражданам, находящимся в трудной жизненной ситуации, предоставляется, если среднедушевой доход семьи (гражданина) за предшествовавший на момент обращения квартал не превышает 1 - кратного размера прожиточного минимума по Актюбинской области (за исключением участников и инвалидов Великой Отечественной войны, граждан, пострадавших вследстии стихийного бедствия или пожара, которым социальная помощь оказывается без учета дохода).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Основаниями для отнесения граждан к категории нуждающихся при наступлении трудной жизненной ситуации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основания, предусмотренные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причинение ущерба гражданину (семье) либо его имуществу вследствие стихийного бедствия или пожара, либо наличие социально значимого заболевания;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наличие среднедушевого дохода, не превышающего порога, установленного маслихатом города Актобе в кратном отношении к прожиточному минимуму.</w:t>
      </w:r>
    </w:p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13. Сроки обращения за социальной помощью при наступлении трудной жизненной ситуации вследствие стихийного бедствия или пожара: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не позднее шести месяцев с момента наступления соответствующей трудной жизненной ситуации. </w:t>
      </w:r>
    </w:p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14.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помощи.</w:t>
      </w:r>
    </w:p>
    <w:bookmarkEnd w:id="19"/>
    <w:bookmarkStart w:name="z24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оказания социальной помощи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15. Социальная помощь к памятным датам и праздничным дням, лицам, указанным в подпунктах 1) - 5) 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оказывается, по спискам, утверждаемым акиматом города Актобе по представлению уполномоченной организации либо иных организаций без истребования заявлений от получателей.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случае наличия права отдельных категории граждан на социальную помощь (в соответствии статуса) к различным памятным и праздничным дням оказывается один вид социальной помощи (более высокий по размеру).</w:t>
      </w:r>
    </w:p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16. Для получения социальной помощи при наступлении трудной жизненной ситуации заявитель от себя или от имени семьи в уполномоченный орган или акиму сельского округа представляет заявление с приложением следующих документов: 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документ, удостоверяющий личность;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документ, подтверждающий регистрацию по постоянному месту жительства;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сведения о составе лица (семьи)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Типовым правилам;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сведения о доходах лица (членов семьи);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акт и/или документ, подтверждающий наступление трудной жизненной ситуации.</w:t>
      </w:r>
    </w:p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17. Ежемесячная социальная помощь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Правил, получавшим ее до вступления в силу настоящих Правил, оказывается без истребования заявлений от получателей. Вновь обратившиеся заявители представляют заявление с приложением следующих документов: 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документ, удостоверяющий личность;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документ, подтверждающий социальный статус заявителя;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документ, подтверждающий регистрацию по постоянному месту жительства;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справка, подтверждающая обучение ребенка - инвалида на дому (для детей - инвалидов);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заключение психолого - медико - педагогической консультации (для детей - инвалидов). </w:t>
      </w:r>
    </w:p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18. При наличии в семье двух и более лиц, имеющих право на ежемесячную социальную помощь за коммунальные услуги, выплата социальной помощи предоставляется одному из членов семьи по их выбору. 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19. Социальная помощь к памятным датам и праздничным дням, лицам, указанным в подпунктах 6) - 7) </w:t>
      </w:r>
      <w:r>
        <w:rPr>
          <w:rFonts w:ascii="Times New Roman"/>
          <w:b w:val="false"/>
          <w:i w:val="false"/>
          <w:color w:val="000000"/>
          <w:sz w:val="28"/>
        </w:rPr>
        <w:t>пункта 10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Правил, получавшим ее до вступления в силу настоящих Правил оказывается, по спискам, утверждаемым акиматом города Актобе по представлению государственного учреждения "Отдел занятости и социальных программ города Актобе" без истребования заявлений от получателей. Вновь обратившиеся заявители представляют заявление с приложением следующих документов: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документ, удостоверяющий личность;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документ, подтверждающий социальный статус заявителя;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документ, подтверждающий регистрацию по постоянному месту жительства. </w:t>
      </w:r>
    </w:p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20. Документы представляются в подлинниках и копиях для сверки, после чего подлинники документов возвращаются заявителю.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21. При поступлении заявления на оказание социальной помощи при наступлении трудной жизненной ситуации уполномоченный орган или аким сельского округа в течение одного рабочего дня направляют документы заявителя в участковую комиссию для проведения обследования материального положения лица (семьи).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22. Участковая комиссия в течение двух рабочих дней со дня получения документов проводит обследование заявителя, по результатам которого составляет акт о материальном положении лица (семьи), подготавливает заключение о нуждаемости лица (семьи) в социальной помощи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Типовым правилам и направляет их в Уполномоченный орган или акиму сельского округа.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Аким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орган.</w:t>
      </w:r>
    </w:p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23. В случае недостаточности документов для оказания социальной помощи, уполномоченный орган запрашивает в соответствующих органах сведения, необходимые для рассмотрения представленных для оказания социальной помощи документов.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24. В случае невозможности представления заявителем необходимых документов в связи с их порчей, утерей, уполномоченный орган принимает решение об оказании социальной помощи на основании данных иных уполномоченных органов и организаций, имеющих соответствующие сведения.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25. Уполномоченный орган в течение одного рабочего дня со дня поступления документов от участковой комиссии или акима сельского округа производит расчет среднедушевого дохода лица (семьи) в соответствии с законодательством Республики Казахстан и представляет полный пакет документов на рассмотрение специальной комиссии. 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26. Специальная комиссия в течение двух рабочих дней со дня поступления документов выносит заключение о необходимости оказания социальной помощи, при положительном заключении указывает размер социальной помощи.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27.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помощи.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случаях,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пунктах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 сельского округа.</w:t>
      </w:r>
    </w:p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28. Уполномоченный орган письменно уведомляет заявителя о принятом решении (в случае отказа - с указанием основания) в течение трех рабочих дней со дня принятия решения.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29. Отказ в оказании социальной помощи осуществляется в случаях: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выявления недостоверных сведений, представленных заявителями;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отказа, уклонения заявителя от проведения обследования материального положения лица (семьи);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превышения размера среднедушевого дохода лица (семьи) установленного местными представительными органами порога для оказания социальной помощи.</w:t>
      </w:r>
    </w:p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30. Финансирование расходов на предоставление социальной помощи осуществляется в пределах средств, предусмотренных бюджетом города на текущий финансовый год.</w:t>
      </w:r>
    </w:p>
    <w:bookmarkEnd w:id="36"/>
    <w:bookmarkStart w:name="z41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Основания для прекращения и возврата предоставляемой социальной помощи 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31. Социальная помощь прекращается в случаях: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смерти 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выезда получателя на постоянное проживание за пределы города Актобе;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направления получателя на проживание в государственные медико - социальные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выявления недостоверных сведений, представленных заявителем;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Выплата социальной помощи прекращается с месяца наступления указанных обстоятельств.</w:t>
      </w:r>
    </w:p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32. В случае выявления представления недостоверных сведений, повлекших за собой незаконное назначение социальной помощи, выплата социальной помощи лицу (семье) прекращается на период ее назначения. 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33. Излишне выплаченные суммы подлежат возврату в добровольном порядке, а в случае отказа - в судебном порядке.</w:t>
      </w:r>
    </w:p>
    <w:bookmarkEnd w:id="40"/>
    <w:bookmarkStart w:name="z45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Заключительное положение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34.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системой "Е - собес" или автоматизированной информационной системой "Социальная помощь". </w:t>
      </w:r>
    </w:p>
    <w:bookmarkEnd w:id="4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