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9b2a" w14:textId="99d9b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26 декабря 2016 года № 131 "Об утверждении бюджета города Актобе на 2017 - 2019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30 октября 2017 года № 237. Зарегистрировано Департаментом юстиции Актюбинской области 10 ноября 2017 года № 5690. Срок действия решения –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95-IV,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26 декабря 2016 года № 131 "Об утверждении бюджета города Актобе на 2017 – 2019 годы" (зарегистрированное в Реестре государственной регистрации нормативных правовых актов за № 5208, опубликованное 18 января 2017 года в газете "Ақтөбе" и 17 января 2017 года в газете "Актюбинский вестник")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затраты: цифры "61 130 154,4" заменить цифрами "60 546 654,4";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сальдо по операциям с финансовыми активами: цифры "122 402" заменить цифрами "705 902,0";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активов: цифры "122 402" заменить цифрами "705 902,0".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А. Утегенов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маслихата города Актобе от 30 октября 2017 года № 237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Актобе от 26 декабря 2016 года № 131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2"/>
        <w:gridCol w:w="742"/>
        <w:gridCol w:w="5009"/>
        <w:gridCol w:w="46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56 431 101,0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28 964 361,0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6 785 908,0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6 785 908,0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4 336 084,0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4 336 084,0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9 148 654,0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7 248 278,0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452 181,0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1 445 725,0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7 925 670,0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6 937 658,0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201 873,0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716 208,0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768 045,0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768 045,0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344 480,8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269 841,8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269 841,8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2 195 278,4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1 195 278,4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1 195 278,4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24 926 980,8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24 926 980,8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24 926 980,8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94"/>
        <w:gridCol w:w="1079"/>
        <w:gridCol w:w="1079"/>
        <w:gridCol w:w="5344"/>
        <w:gridCol w:w="32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тысяч тенге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60 546 654,4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904 523,9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765 286,4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514 359,0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92 791,0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214 690,4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155 188,0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57 755,9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82 105,7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82 105,7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79 191,1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42 652,4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42 652,4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41 610,4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14 479,4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14 479,4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14 479,4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284 084,0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284 084,0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238 179,0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238 179,0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30 390 455,1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4 763 950,3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246 395,0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128 178,0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118 217,0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4 508 420,4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2 561 214,4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1 947 206,0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9 134,9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9 134,9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23 321 167,1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11 881 820,2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11 049 167,2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832 653,0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86 112,8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86 112,8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11 317 837,1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11 317 837,1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2 305 337,7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2 305 337,7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58 888,6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700 888,0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35 798,0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105 454,0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1 382 150,1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2 478 131,7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2 194 328,7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2 176 988,7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546 335,2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900 665,5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70 261,0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127 672,0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465 134,0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188 488,0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84 472,2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17 022 270,4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11 152 762,1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10 214 571,9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5 246 555,0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4 847 024,0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899 275,2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67 640,3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2 443,1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826 123,8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851 576,4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778 636,0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713 840,9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19 514,8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43 909,6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72 940,4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7 990,4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5 017 931,9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5 017 931,9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842 848,4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2 235 864,0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1 938 027,2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790 693,8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541 934,5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95 801,8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95 801,8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328 592,1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328 592,1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117 540,6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117 540,6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87 536,2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83 536,2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19 242,0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41 319,0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97 263,9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69 911,0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27 352,9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27 352,9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63 959,2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30 805,2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30 745,2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177 893,8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109 921,3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90 572,3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8 760,5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8 760,5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8 760,5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246 882,5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246 882,5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120 627,9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120 627,9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126 254,6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4 563 027,1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2 879 553,1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2 879 553,1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602 617,1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259 516,0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2 017 420,0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1 683 474,0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1 683 474,0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1 645 080,0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454 004,5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421 407,5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37 987,5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37 987,5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3 210 984,6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3 210 984,6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3 210 984,6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76 818,2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2 919 000,0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112 595,4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705 902,0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705 902,0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705 902,0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705 902,0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705 902,0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705 902,0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-4 821 455,4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4 821 455,4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1 683 200,0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1 683 200,0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1 683 200,0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1 683 200,0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69 841,8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69 841,8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69 841,8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69 841,8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3 208 097,2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3 208 097,2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3 208 097,2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3 208 097,2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