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35b7" w14:textId="76e3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Каргалинского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21 декабря 2017 года № 267. Зарегистрировано Департаментом юстиции Актюбинской области 17 января 2018 года № 5868.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Каргалинского сельского округа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117 578,0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107 424,9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117 578,0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Актобе Актюбинской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бюджета Каргалинского сельского округа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15 274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33 745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других платежей в соответствии с законодательством Республики Казахстан – 2 405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Каргалинского сельского округа на 2018 год поступление целевых текущих трансфертов из областного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42 703,0 тысяч тенге – на реализацию государственного образовательного заказа в дошкольных организациях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города Актобе Актюбинской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Каргалинского сельского округа на 2018 год объемы субвенций, передаваемых из бюджета города Актобе в сумме 64 721,9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города Актобе Актюбинской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Н. Махамбетов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21 декабря 2017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Актобе Актюбинской области от 04.06.2018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377"/>
        <w:gridCol w:w="3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21 декабря 2017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21 декабря 2017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