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e117" w14:textId="e3ae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Актобе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21 декабря 2017 года № 271. Зарегистрировано Департаментом юстиции Актюбинской области 18 января 2018 года № 5872. Утратило силу решением маслихата города Актобе Актюбинской области от 28 августа 2018 года № 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28.08.2018 № 361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(зарегистрированный в Реестре государственной регистрации нормативных правовых актов за № 9946),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Актобе на 2018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Махамбетов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