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ff64" w14:textId="661f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17 февраля 2017 года № 101. Зарегистрировано Департаментом юстиции Актюбинской области 15 марта 2017 года № 5332. Утратило силу решением маслихата Айтекебийского района Актюбинской области от 2 марта 2018 года № 197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Айтекебийского района Актюбинской области от 02.03.2018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зарегистрированное в реестре государственной регистрации нормативных правовых актов за № 14637,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государственного учреждения "Аппарат Айтекебийского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апреля 2016 года № 10 "Об утверждении методики оценки деятельности административных государственных служащих корпуса "Б" государственного учреждения "Аппарат Айтекебийского районного маслихата"" (зарегистрированное в реестре государственной регистрации нормативных правовых актов № 4927, опубликованное 21, 28 июля 2016 года в районной газете "Жаңалық жаршысы").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решением Айтекебийского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2017 года №101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 "Аппарат Айтекебийского районного маслихата"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(далее – Методика)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Айтекебийского районного маслихата" (далее–служащие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государственного учреждения "Аппарат Айтекебийского районного маслихата"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Годовая оценка складывается из: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комиссии по оценке считается правомочным, если на нем присутствовали не менее двух третей ее состава.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11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Непосредственный руководитель с учетом представленных службой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персоналом, службой документооборота сведений о фактах нарушения служащим корпуса "Б" трудовой и исполнительской дисциплины,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 + а – 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"неудовлетворительно"; от 80 до 105 (включительно) баллов – "удовлетворительно"; от 106 до 130 (включительно) баллов – "эффективно"; свыше 130 баллов – "превосходно".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ценка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-2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служить препятствием для направления документов на заседание Комиссии по оценке. В этом случае работником службы управления персоналом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= 0,4*∑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vertAlign w:val="subscript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+0,6*∑ </w:t>
      </w:r>
      <w:r>
        <w:rPr>
          <w:rFonts w:ascii="Times New Roman"/>
          <w:b w:val="false"/>
          <w:i/>
          <w:color w:val="000000"/>
          <w:sz w:val="28"/>
        </w:rPr>
        <w:t>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год </w:t>
      </w: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 w:val="false"/>
          <w:color w:val="000000"/>
          <w:vertAlign w:val="subscript"/>
        </w:rPr>
        <w:t>кв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полученное среднеарифметическое значение квартальных оценок с учетом шкалы, указанной в пункте 28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"неудовлетворительно" (менее 80 баллов) присваиваются -2 балла,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значению "превосходно" (свыше 130 баллов) – 5 баллов;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</w:t>
      </w:r>
      <w:r>
        <w:rPr>
          <w:rFonts w:ascii="Times New Roman"/>
          <w:b w:val="false"/>
          <w:i/>
          <w:color w:val="000000"/>
          <w:sz w:val="28"/>
        </w:rPr>
        <w:t>ИП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баллов – "неудовлетворительно"; от 3 до 3,9 баллов – "удовлетворительно"; от 4 до 4,9 баллов – "эффективно";      5 баллов – "превосходно".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 управления персоналом предоставляет на заседание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35 настоящей Методики, а также подписанный протокол заседания комиссии хранятся в службе управления персоналом.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 "Аппарат Айтекебийского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      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структурного подразделения служащего: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Целевые показатели определяются с учетом их направленности на достижение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стратегической цели (целей) государственного органа, а в случае ее      (их) отсутствия, исходя из функциональных обязанностей служащего.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целевых показателей составляет не более четырех, из них не менее половины измеримых.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Айтекебийского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      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081"/>
        <w:gridCol w:w="1807"/>
        <w:gridCol w:w="1807"/>
        <w:gridCol w:w="2081"/>
        <w:gridCol w:w="1808"/>
        <w:gridCol w:w="1260"/>
        <w:gridCol w:w="438"/>
      </w:tblGrid>
      <w:tr>
        <w:trPr>
          <w:trHeight w:val="30" w:hRule="atLeast"/>
        </w:trPr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Айтекебийского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      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(фамилия, инициалы)       (фамилия,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 дата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Айтекебийского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Протокол заседания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/>
          <w:i w:val="false"/>
          <w:color w:val="000000"/>
          <w:sz w:val="28"/>
        </w:rPr>
        <w:t>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3165"/>
        <w:gridCol w:w="2327"/>
        <w:gridCol w:w="3166"/>
        <w:gridCol w:w="1315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      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