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ad238" w14:textId="efad2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Айтекебийского района от 8 сентября 2014 года № 168 "Об определении мест для размещения агитационных печатных материалов кандидатов в период проведения выборов"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14 марта 2017 года № 55. Зарегистрировано Департаментом юстиции Актюбинской области 29 марта 2017 года № 5365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акимат Айтекебийского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изменение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Айтекебийского района от 8 сентября 2014 года № 168 "Об определении мест для размещения агитационных печатных материалов кандидатов в период проведения выборов" (зарегистрированное в реестре государственной регистрации нормативных правовых актов № 4032, опубликованное 18 сентября 2014 года в районной газете "Жаңалық жаршысы"):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на казахском языке слово "селолық" заменить словом "ауылдық".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Т.Рахметова.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М.Ибрашов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