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2321" w14:textId="b2d2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на 2017 год по Айтекебийскому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25 мая 2017 года № 98. Зарегистрировано Департаментом юстиции Актюбинской области 12 июня 2017 года № 5530.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Айтекебийского района Актюбинской области от 17.10.2017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Айтекебийского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 на дошкольное воспитание и обучение, размер родительской платы на 2017 год по Айтекебийскому району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постановления акимата Айтекебийского района Актюбинской области от 17.10.2017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района Рахметова Т.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М.Ибрашов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Айтекебийского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мая 2017 года № 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2017 год по Айтекебийскому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Айтекебийского района Актюбинской области от 17.10.2017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 – 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– центры с полным днем пребывания при школе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– центры с неполным днем пребывания при школе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– центры с полным днем пребывания самостоятельный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– центры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"Балауса"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"Айголек"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"Акбота"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"Акбобек"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"Балдаурен"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"Молдирбулак"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"Нурбобек"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"Болашак"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"Шаттык"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"Балапан"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"Шамшырак"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"Байтерек"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"Аккайын"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"Бобек"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"Нурсат"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"Балбулак"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"Гаухар"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"Ак когершин"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при школе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неполным днем пребывания при школе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самостоятельный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