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d3725" w14:textId="d4d37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на территории Айтекебийского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Айтекебийского района Актюбинской области от 8 сентября 2017 года № 152. Зарегистрировано Департаментом юстиции Актюбинской области 2 октября 2017 года № 5667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 акимат Айтекебийского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специально отведенные места для осуществления выездной торговли на территории Айтекебийского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Б.Мулькаева.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М.Ибрашов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Айтекебийского района от 8 сентября 2017 года № 152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на территории Айтекебийского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4"/>
        <w:gridCol w:w="1537"/>
        <w:gridCol w:w="7459"/>
      </w:tblGrid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установки автолавок и (или) палаток (павильонов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сельский округ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домом №11 по улице Абая 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Актастинский сельский округ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Актасты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домом №17 по улице Әйтеке би 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Толыбай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домом №7 по улице Темірбек Жүргенов 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Аралтогайский сельский округ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Аралтогай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домом №17 по улице Сырым батыр 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Киякты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домом №4 по улице Шәмші Қалдаяқов 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Улгайсын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домом №2 по улице Сырлыбай Бекбаев 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Милы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домом №9 по улице Ыбырай Алтынсарин 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Айкенский сельский округ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Айке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домом №11 по улице Абая 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Теренсай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домом №14 по улице Абилхайырхана 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Баскудукский сельский округ 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Баскудук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домом №16 по улице Кенес 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Сарбулак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домом №6 по улице Шаруашылық 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Жабасакский сельский округ 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Жабасак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домом №35 по улице Самырат 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домом №13 по улице Алмат-Самырат 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Байжанкол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домом №4 по улице Сабит Мұқанов 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№26 по улице Абай Құнанбаев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Кайрактинский сельский округ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домом №1 по улице Әйтеке би 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Комсомольский сельский округ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домом №16 по улице Кооперативная 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домом №5 по улице Жастар 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Карабутакский сельский округ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Карабутак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домом №28 по улице Амангелди 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Белкопа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№35 по улице Құдайбергенов Өтеу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Кумкудукский сельский округ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Кумкудук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домом №13 по улице Жакибай жырау 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Кызылжулдузский сельский округ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Аралтобе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домом №13 по улице Былшық би 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Саратовский сельский округ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домом №11 по улице Құлымбетов 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Сулукольский сельский округ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Сулукол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домом №6 А по улице Д.А. Қонаев 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Ушкаттинский сельский округ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Ушкатты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домом №17 по улице Абай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