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0cbf" w14:textId="0980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29 декабря 2016 года № 93 "Об утверждении бюджета Айтекебийского района на 2017 -2019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22 ноября 2017 года № 158. Зарегистрировано Департаментом юстиции Актюбинской области 28 ноября 2017 года № 5704. Срок действия решения -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2016 года № 93 "Об утверждении бюджета Айтекебийского района на 2017-2019 годы" (зарегистрированное в Реестре государственной регистрации нормативных правовых актов № 5231, опубликованное 26 января 2017 года в районной газете "Жаңалық жаршысы") следующие изменения: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приложениях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"бюджета Айтекебийского района", "Бюджет Айтекебийского района" заменить словами "Айтекебийского районного бюджета", "Айтекебийский районный бюджет", тексты приложений на казахском языке не меняются;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"4 585 145,4" заменить цифрами "4 599 893,5"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по: налоговым поступлением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"800 370,0" заменить цифрами "874 341,0";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"85 330,0" заменить цифрами "4006,1";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поступлением от продажи основного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"2300,0" заменить цифрами "9 700,0";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"3 697 145,4" заменить цифрами "3 711 846,4";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"4 715 829,1" заменить цифрами "4 730 577,2";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"118 638,0" заменить цифрами "395 534,5";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числе, по бюджетным кредитам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"130 631,0" заменить цифрами "407 997,0";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по бюджетным кредитам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"11 993,0" заменить цифрами "12 462,5";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"-248 852,2" заменить цифрами "- 526 218,2";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"248 852,2" заменить цифрами "526 218,2".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Председетель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С.М. Кишкенебаев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полномочия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22 ноября 2017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29 декабря 2016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4599893,5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3711846,4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3711846,4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4730577,2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202370,9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2720492,1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2308757,1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2268816,1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2234756,9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111831,9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111831,9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224956,5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128969,7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92393,8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92393,8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112659,6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73430,6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315574,7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315574,7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395534,5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-526218,2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