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8f76" w14:textId="4808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Комсомольского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22 декабря 2017 года № 178. Зарегистрировано Департаментом юстиции Актюбинской области 9 января 2018 года № 5826.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Комсомольского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       133 455,0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19651,0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      16 152,0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97 652,0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       133 455,0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Айтекебийского района Актюбинской области 19.04.2018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07.09.2018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доход бюджета сельского округа зачисляются: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имущество физических лиц, имущество которых находится на территории города районного значения, села, поселка,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земельный налог на земли населенных пунктов с физических и юридических лиц, земельный участок которых находится в городе районного значения, селе, поселке;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транспортные средства с физических и юридических лиц, зарегистрированных в городе районного значения, селе, поселке;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штрафы, налагаемые акимами городов районного значения, сел, поселков, сельских округов за административные правонарушения;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сборы физических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от аренды имущества коммунальной собственности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районного значения, села, поселка, сельского округа (коммунальной собственности местного самоуправления);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неналоговые поступления в бюджеты города районного значения, села, поселка, сельского округа.     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заработной платы - 28284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величину прожиточного минимума для исчисления размеров базовых социальных выплат - 28284 тенге.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12 декабря 2017 года №162 "Об утверждении Айтекебийского районного бюджета на 2018-2020 годы" предусмотрены на 2018 год объем субвенций, передаваемые из районного бюджета в бюджет Комсомольского сельского округа в сумме - 72569,0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 Комсомольского сельского округа на 2018 год поступление целевых текущих трансфертов из районного бюджета на реализацию государственного образовательного заказа в дошкольных организациях образования в сумме - 25083,0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Председетель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Айтекебийского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С.Б.Биртаева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–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№178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Айтекебийского района Актюбинской области 05.12.2018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5"/>
        <w:gridCol w:w="5147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395"/>
        <w:gridCol w:w="3608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–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№178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5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395"/>
        <w:gridCol w:w="3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–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№178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5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Утвержденный бюджет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№178 от 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Комсомольского сельского округа, не подлежащих секвестру в процессе исполнения местного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136"/>
        <w:gridCol w:w="2395"/>
        <w:gridCol w:w="2395"/>
        <w:gridCol w:w="4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