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ab0b" w14:textId="3e3a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Баскудукского сельского округа № 1 от 25 июня 2008 года "Көшелерге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Баскудукского сельского округа Айтекебийского района Актюбинской области от 31 марта 2017 года № 3. Зарегистрировано Департаментом юстиции Актюбинской области 13 апреля 2017 года № 5438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Баскудукского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Баскудукского сельского округа на казахском языке № 1 от 25 июня 2008 года "Көшелерге атау беру туралы" (зарегистрированное в Реестре государственной регистрации нормативных правовых актов № 3-2-54, опубликованное 21 августа 2008 года газете "Жаңалық жаршысы")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Баскудукского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