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9d53" w14:textId="5169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Карабутакского сельского округа от 23 июня 2008 года № 4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Карабутакского сельского округа Айтекебийского района Актюбинской области от 7 апреля 2017 года № 15. Зарегистрировано Департаментом юстиции Актюбинской области 12 апреля 2017 года № 5432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Карабутакского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Карабутакского сельского округа на казахском языке от 23 июня 2008 года № 4 "Көшелерге атау беру туралы" (зарегистрированное в Реестре государственной регистрации нормативных правовых актов № 3-2-50, опубликованное 7 августа 2008 года в районной газете "Жаңалық жаршысы")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Карабутакского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А.А.Коргулин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