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35abb" w14:textId="4b35a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Саратского сельского округа от 17 февраля 2009 года № 1 "Көшелерге атау беру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Саратского сельского округа Айтекебийского района Актюбинской области от 13 апреля 2017 года № 3. Зарегистрировано Департаментом юстиции Актюбинской области 21 апреля 2017 года № 5459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февраля 2009 года "О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самоуправления", аким Саратского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акима Саратского сельского округа на казахском языке от 17 февраля 2009 года № 1 "Көшелерге атау беру туралы" (зарегистрированное в Реестре государственной регистрации нормативных правовых актов № 3-2-73, опубликованное 02 апреля 2009 года в газете "Жаңалық жаршысы")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преамбуле решения на казахском языке слова "Қазақстан Республикасындағы жергілікті мемлекеттік басқару туралы" заменить словами "Қазақстан Республикасындағы жергілікті мемлекеттік басқару және өзін-өзі басқару туралы".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Саратского сельского округа      К. Байдрахманов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