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3a97" w14:textId="4c73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26 июля 2017 года № 261. Зарегистрировано Департаментом юстиции Актюбинской области 10 августа 2017 года № 5626. Утратило силу постановлением акимата Алгинского района Актюбинской области от 25 февраля 2021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25.02.2021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"О регулировании торговой деятельности"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места, для осуществления выездной торговли на территории Алгинского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№ 261 от 26_07_2017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Алгинского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379"/>
        <w:gridCol w:w="703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осуществления выездной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№15 А по улице А.Байтурсынова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№42 А по улице Фоменко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№110 по ул.Есет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 Кокиулы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№27 по улице Ш.Уалиханова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№12 по улице Центральная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№131 по улице А.Молдагуловой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 по улице Ы.Алтынсарина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№47 по улице Федорченко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Маржанбулак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№19 Б по улице А.Кунанбаева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Сарыкобда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№21 А по улице Жастар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№48А по улице Есет батыра Кокиулы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Токмансай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№25 по улице Т.Жаманбаева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 сельский округ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Ушкудук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№21 по улице Орталык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