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34ea0" w14:textId="cb34e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решении районного маслихата от 23 декабря 2016 года № 60 "Об утверждении бюджета Алгинского района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Алгинского района Актюбинской области от 13 октября 2017 года № 122. Зарегистрировано Департаментом юстиции Актюбинской области 27 октября 2017 года № 5684.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Алгинский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23 декабря 2016 года № 60 "Об утверждении бюджета Алгинского района на 2017-2019 годы" (зарегистрированное в Реестре государственной регистрации нормативных правовых актов № 5229, опубликованное 2 февраля 2017 года в эталонном контрольном банке нормативных правовых актов Республики Казахстан) следующие изменений: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"17 400" заменить цифрами "33,4";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2,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2017 года.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Джармухамбетова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Алгинского районного маслихата от 13 октября 2017 года № 122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Алгинского районного маслихата от 23 декабря 2016 года № 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Алгинского района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946"/>
        <w:gridCol w:w="609"/>
        <w:gridCol w:w="6993"/>
        <w:gridCol w:w="31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7002884,9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802329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309443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309443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232631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232631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209562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147186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6131884,9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6131884,9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6131884,9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6"/>
        <w:gridCol w:w="1173"/>
        <w:gridCol w:w="1173"/>
        <w:gridCol w:w="5663"/>
        <w:gridCol w:w="28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</w:tr>
      <w:tr>
        <w:trPr>
          <w:trHeight w:val="30" w:hRule="atLeast"/>
        </w:trPr>
        <w:tc>
          <w:tcPr>
            <w:tcW w:w="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7069681,9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373978,2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53429,2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41756,2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41756,2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11010,6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7419,6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7419,6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3093602,8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2670744,9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2582456,9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2451780,9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105925,9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105925,9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11240,8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54998,8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7829,1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322498,2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обусловленной денежной помощи по проекту "Өрлеу"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239653,2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239653,2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86057,2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ветеринарии, проживающих в сельской местности в соответствии с законодательством Республики Казахстан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2020772,2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1357258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объектов городов и сельских населенных пунктов в рамках Программы развития продуктивной занятости и массового предпринимательства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1216394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и (или) строительство, реконструкция жилья коммунального жилищного фонда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669133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463902,5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98381,2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 водоснабжения и водоотведения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4290,9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69090,3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365521,3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365521,3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199611,7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199611,7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193821,7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251225,8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81619,8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81619,8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81619,8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архитектуры,градостроительства и строительства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110816,4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79275,5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1706,5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1706,5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владельцам стоимости изымаемых и уничтожаемых больных животных, продуктов и сырья животного происхождения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Земельные отношения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14506,9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14506,9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2557,9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590562,2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590562,2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66082,6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16082,6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524479,6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524429,6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24116,4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предпринимательства района (города областного значения)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16894,4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орегионов до 2020 года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90911,1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90911,1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90911,1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10523,7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самоуправления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4023,4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-11820,5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76041,5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76041,5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76041,5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76041,5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-54976,5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54976,5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Поступление займов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76041,5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76041,5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76041,5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76041,5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 Алгинского районного маслихата от 13 октября 2017 года № 122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 к решению Алгинского районного маслихата от 23 декабря 2016 года №60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акимов города и сельских округов в районном бюджете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3857"/>
        <w:gridCol w:w="2198"/>
        <w:gridCol w:w="2198"/>
        <w:gridCol w:w="3384"/>
      </w:tblGrid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 и сельских округов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 123001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 123008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 123011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 123013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26 775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191 251,7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Бестамакский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15 935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Бескоспинский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Акайский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Карагашский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Карахобдинский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782,2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Карабулакский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2 321,5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Маржанбулакский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15 257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1 083,9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Сарыхобдинский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Тамдинский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14 639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Токмансайский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Ушкудукский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12 217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Каракудукский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13 103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187 951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193 821,7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16 082,6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3723"/>
        <w:gridCol w:w="2897"/>
        <w:gridCol w:w="4757"/>
      </w:tblGrid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 и сельских округов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 123045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 123022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 123040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Бестамакский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Бескоспинский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Акайский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Карагашский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Карахобдинский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Карабулакский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Маржанбулакский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Сарыхобдинский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Тамдинский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Токмансайский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Ушкудукский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Каракудукский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6 956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