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c9aa" w14:textId="013c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решении районного маслихата от 23 декабря 2016 года № 60 "Об утверждении бюджета Алгинского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20 ноября 2017 года № 127. Зарегистрировано Департаментом юстиции Актюбинской области 28 ноября 2017 года № 5705.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2016 года № 60 "Об утверждении бюджета Алгинского района на 2017-2019 годы" (зарегистрированное в Реестре государственной регистрации нормативных правовых актов № 5229, опубликованное 2 февраля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заголовке, по всему тексту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"бюджета Алгинского района", "бюджет Алгинского района" заменить словами "Алгинского районного бюджета", "Алгинский районный бюджет";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"7 002 884,9" заменить цифрами "7 564 748,4";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"802 329" заменить цифрами "824 863";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"37 809" заменить цифрами "34 419,7";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"30 862" заменить цифрами "11 849";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"6 131 884,9" заменить цифрами "6 693 616,7";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"7 069 681,9" заменить цифрами "7 631 545,4";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"-11 821" заменить цифрами "-12 380,2";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"64 221" заменить цифрами "63 661,3";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дефицит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"- 54 976,5" заменить цифрами "- 54 416,8";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"54 976,5" заменить цифрами "54 416,8";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"1 238 917" заменить цифрами "1 651 838";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 цифры "9 274" заменить цифрами "7 078";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 цифры "15 350" заменить цифрами "23 349";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 цифры "9 015" заменить цифрами "31 897";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 цифры "332 671" заменить цифрами "296 385";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 цифры "37 039" заменить цифрами "36 967";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"7 000" заменить цифрами "5 206,8";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четвертом: цифры "16 292" заменить цифрами "11 927";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 цифры "49 990" заменить цифрами "134 338";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"32 850,3" заменить цифрами "32 932,3";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пятьнадцатом: цифры "123 257" заменить цифрами "197 899";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семьнадцатом: цифры "8 000" заменить цифрами "7 348";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восемьнадцатом: цифры "42 582" заменить цифрами "46 804";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Джармухамбетова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20 ноября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7564748,4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308643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248723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6693616,7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6693616,7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6693616,7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663"/>
        <w:gridCol w:w="28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7631545,4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376279,8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197286,6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190330,6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11010,6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3058494,6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2635863,5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2547775,5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2417403,1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130372,4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105699,1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105699,1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54820,1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356521,4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51084,8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обусловленной денежной помощи по проекту "Өрлеу"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123283,7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14914,7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2549628,2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Программы развития продуктивной занятости и массового предпринимательства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и (или) строительство, реконструкция жилья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1075128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427698,5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98381,2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329317,3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197325,7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263997,4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93826,4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108914,2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77303,3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60573,8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2557,9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524479,6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524429,6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орегионов до 2020 года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112971,1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10523,7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самоуправлении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-12380,2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-54416,8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54416,8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57299,3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76041,5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20 ноября 2017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№5 к решению Алгинского районного маслихата от 23 декабря 2016 года № 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города и сельских округов в районном бюджете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3857"/>
        <w:gridCol w:w="2198"/>
        <w:gridCol w:w="2198"/>
        <w:gridCol w:w="3384"/>
      </w:tblGrid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 123011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 123013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29 279,2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191 251,7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14 066,5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14 626,9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2 321,5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15 703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1 083,9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12 217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190 330,6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191 401,7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16 082,6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3723"/>
        <w:gridCol w:w="2897"/>
        <w:gridCol w:w="4757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 123045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 123022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123040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</w:t>
            </w:r>
          </w:p>
        </w:tc>
        <w:tc>
          <w:tcPr>
            <w:tcW w:w="4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