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4a2d" w14:textId="6ac4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Маржанбулакского сельского округа от 23 декабря 2008 года № 19 "Маржанбұлақ ауылдық округіне қарасты елді мекендерге көше атауын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Маржанбулакского сельского округа Алгинского района Актюбинской области от 31 марта 2017 года № 123. Зарегистрировано Департаментом юстиции Актюбинской области 10 апреля 2017 года № 5420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Маржанбулакского сельского округа Алгинского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Маржанбулакского сельского округа на казахском языке от 23 декабря 2008 года № 19 "Маржанбұлақ ауылдық округіне қарасты елді мекендерге көше атауын беру туралы" (зарегистрированного в реестре государственной регистрации нормативных правовых актов за № 3-3-69, опубликованного 03 февраля 2009 года в районной газете "Жұлдыз-Звезда") следущее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преамбулу решения на казахском языке изложить в следующей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бабына, Қазақстан Республикасының 1993 жылғы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желтоқсандағы "Қазақстан Республикасының әкімшілік-аумақтық құрылысы туралы" Заңының 14 бабына сәйкес, Алға ауданының Маржанбұлақ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Маржанбулакского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Ахметов А.О.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