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02e3" w14:textId="bfa0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13 февраля 2017 года № 58. Зарегистрировано Департаментом юстиции Актюбинской области 14 марта 2017 года № 5322. Утратило силу решением маслихата Байганинского района Актюбинской области от 12 марта 2018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Байганинского района Актюбинской области от 12.03.2018 № 146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№ 416-V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14637),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февраля 2016 года № 219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 (зарегистрированное в Реестре государственной регистрации нормативных правовых актов за № 4838, опубликованное 14 апреля 2016 года в районной газете "Жем-Сағыз").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С. Жұбан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февраля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58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настоящая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Байганинского районного маслихата".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деятельности служащих корпуса "Б" (далее – оценка) проводится для определения эффективности и качества их работы государственного учреждения "Аппарат Байганинского районного маслихата"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     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функциональные обязанности которого входит ведение работы кадровой деятельности (далее - главный специалист аппарата маслихата). Секретарь Комиссии по оценке не принимает участие в голосовании.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    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на должность.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секретарю Комиссии по оценке. Второй экземпляр находится у руководителя структурного подразделения служащего корпуса "Б".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аппарата маслихата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обьемы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подвержденные сведения от службы документооборота и непосредственного руководителя служащего корпуса "Б".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аппарата маслихата,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 = 100 + а – 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поощирительные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– "удовлетворительно" от 106 до 130 (включительно) баллов – "эффективно", свыше 130 баллов – "превосходно".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перевышение ожидаемого результата целевого показателя – 5 баллов.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 по оценке. В этом случае главным специалистом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= 0,4*∑кв+0,6*∑ 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-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∑кв - средняя оценка за отчетные кварталы (средне арифметическое значение).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"неудовлетворительно" (менее 80 баллов) присваиваются 2 балла,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"превосходно" (свыше 130 баллов) – 5 баллов;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ИП – оценка выполнения индивидуального плана работы (среднеарифметическое значение);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аппарата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маслихата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аппарата маслихата в произвольной форме составляется акт об отказе от ознакомления.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     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болле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1"/>
        <w:gridCol w:w="6249"/>
      </w:tblGrid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12"/>
        <w:gridCol w:w="8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1"/>
        <w:gridCol w:w="6249"/>
      </w:tblGrid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1"/>
        <w:gridCol w:w="6249"/>
      </w:tblGrid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