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f93d" w14:textId="e1bf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Байганинского районного маслихата от 23 декабря 2016 года № 48 "Об утверждении бюджета Байганинского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7 сентября 2017 года № 92. Зарегистрировано Департаментом юстиции Актюбинской области 21 сентября 2017 года № 5656. Срок действия решения – до 1 января 2018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109 Бюджетного Кодекса Республики Казахстан от 4 декабря 2008 года № 95-IV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23 декабря 2016 года № 48 "Об утверждении бюджета Байганинского района на 2017-2019 годы" (зарегистрированное в Реестре государственной регистрации нормативных правовых актов за № 5224, опубликованное 26 января 2017 года в районной газете "Жем-Сағыз") следующие изменения и дополнение: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слова "Об утверждении бюджета Байганинского района на 2017-2019 годы" заменить словами "Об утверждении Байганинского районного бюджета на 2017-2019 годы":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"4 358 359,0" заменить цифрами "4 354 015,0";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"646 548,0" заменить цифрами "642 204,0";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"4 588 057,7" заменить цифрами "4 583 713,7";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"4 942,0" заменить цифрами "4 246,0";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"8 287,0" заменить цифрами "9 674,0";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"100 000,0" заменить цифрами "99 070,0";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6 000,0 тысяч тенге - на приобретение оборудования для элективного курса по робототехнике.".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Байганинского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Байганинского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92 Байганинского районного маслихата от 7 сентября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48 Байганинского районного маслихата 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4 354 015,0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3 701 304,0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3 495 584,0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3 462 765,0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642 204,0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642 204,0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642 204,0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3"/>
        <w:gridCol w:w="31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4 583 713,7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407 778,5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323 889,5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191 774,5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171 114,5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2 634 331,8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343 491,2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342 681,2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342 681,2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2 124 430,7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2 057 486,0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1 995 870,0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166 409,9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166 409,9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40 957,5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69 218,4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378 067,1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102 954,2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102 954,2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252 157,9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234 504,1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329 751,9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92 302,9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48 248,9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114 248,3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23 827,7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290 986,3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290 986,3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288 786,3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1463"/>
        <w:gridCol w:w="943"/>
        <w:gridCol w:w="207"/>
        <w:gridCol w:w="3792"/>
        <w:gridCol w:w="4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-249 155,7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2036"/>
        <w:gridCol w:w="1312"/>
        <w:gridCol w:w="288"/>
        <w:gridCol w:w="1677"/>
        <w:gridCol w:w="56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316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11 174,0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11 174,0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11 174,0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1695"/>
        <w:gridCol w:w="1092"/>
        <w:gridCol w:w="1695"/>
        <w:gridCol w:w="1395"/>
        <w:gridCol w:w="53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229 698,7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229 698,7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229 698,7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229 698,7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 92 Байганинского районного маслихата от 7 сентября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 48 Байганинского районного маслихата 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в районном бюджете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559"/>
        <w:gridCol w:w="1180"/>
        <w:gridCol w:w="1180"/>
        <w:gridCol w:w="3669"/>
        <w:gridCol w:w="2422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Караулкельдинский сельский округ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Ащинский сельский округ</w:t>
            </w:r>
          </w:p>
        </w:tc>
      </w:tr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50 596,0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34 326,0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34 326,0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34 326,0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34 326,0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56"/>
        <w:gridCol w:w="756"/>
        <w:gridCol w:w="756"/>
        <w:gridCol w:w="756"/>
        <w:gridCol w:w="756"/>
        <w:gridCol w:w="756"/>
        <w:gridCol w:w="854"/>
        <w:gridCol w:w="757"/>
        <w:gridCol w:w="757"/>
        <w:gridCol w:w="757"/>
        <w:gridCol w:w="757"/>
        <w:gridCol w:w="757"/>
        <w:gridCol w:w="757"/>
        <w:gridCol w:w="757"/>
        <w:gridCol w:w="855"/>
      </w:tblGrid>
      <w:tr>
        <w:trPr/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Жаркамысский сельский округ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Культабанский сельский округ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Копинский сельский округ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Кзылбулакский сельский округ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 сельский округ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Сартугайский сельский округ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22 755,7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23 461,8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21 657,0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19 860,0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224 709,5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21 260,7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20 382,8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23 246,0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20 174,0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18 821,0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15 684,0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191 774,5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21 260,7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20 382,8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23 246,0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20 174,0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18 821,0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15 684,0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191 774,5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21 260,7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20 382,8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23 246,0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20 174,0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18 821,0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15 684,0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191 774,5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20 080,7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15 397,8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15 409,0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18 621,0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15 684,0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171 114,5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