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b248" w14:textId="da2b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23 декабря 2016 года № 48 "Об утверждении Байганинского районного бюджета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6 ноября 2017 года № 100. Зарегистрировано Департаментом юстиции Актюбинской области 17 ноября 2017 года № 5695. Срок действия решения –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23 декабря 2016 года № 48 "Об утверждении Байганинского районного бюджета на 2017-2019 годы" (зарегистрированное в Реестре государственной регистрации нормативных правовых актов за № 5224, опубликованное 25 января 2017 года в эталонном контрольном банке нормативных правовых актов Республике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приложениях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"бюджет Байганинского района" заменить словами "Байганинский районный бюджет";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"3 701 304,0" заменить цифрами "3 703 351,0";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цифры "3 480,0" заменить цифрами "1 433,0";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"4 583 713,7" заменить цифрами "4 563 292,7";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"19 457,0" заменить цифрами "39 878,0",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"30 631,0" заменить цифрами "51 052,0";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"30 631,0" заменить цифрами "51 052,0";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"40 520,0" заменить цифрами "6 502,8".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Байганинского района" в установленном законодательном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Байганинского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100 Байганинского районного маслихата от 6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48 Байганинского районного маслихата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4 354 015,0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3 703 351,0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3 513 011,0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3 481 892,0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3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4 563 292,7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412 214,5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2 666 721,2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355 551,6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2 141 064,7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2 070 659,0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2 008 270,0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380 819,1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337 212,9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  <w:r>
              <w:br/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63"/>
        <w:gridCol w:w="943"/>
        <w:gridCol w:w="207"/>
        <w:gridCol w:w="3792"/>
        <w:gridCol w:w="4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-249 155,7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036"/>
        <w:gridCol w:w="1312"/>
        <w:gridCol w:w="288"/>
        <w:gridCol w:w="1677"/>
        <w:gridCol w:w="56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695"/>
        <w:gridCol w:w="1092"/>
        <w:gridCol w:w="1695"/>
        <w:gridCol w:w="1395"/>
        <w:gridCol w:w="5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100 Байганинского районного маслихата от 6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48 Байганинского районного маслихата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59"/>
        <w:gridCol w:w="1180"/>
        <w:gridCol w:w="1180"/>
        <w:gridCol w:w="3669"/>
        <w:gridCol w:w="2422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Караулкельдинский сельский округ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45 573,0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56"/>
        <w:gridCol w:w="756"/>
        <w:gridCol w:w="756"/>
        <w:gridCol w:w="756"/>
        <w:gridCol w:w="756"/>
        <w:gridCol w:w="854"/>
        <w:gridCol w:w="757"/>
        <w:gridCol w:w="757"/>
        <w:gridCol w:w="757"/>
        <w:gridCol w:w="757"/>
        <w:gridCol w:w="757"/>
        <w:gridCol w:w="757"/>
        <w:gridCol w:w="757"/>
        <w:gridCol w:w="855"/>
      </w:tblGrid>
      <w:tr>
        <w:trPr/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Культабанский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Кзылбулакский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200 260,5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20 610,7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16 852,8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178 393,5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100 Байганинского районного маслихата от 6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48 Байганинского районного маслихата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в разделе аппаратов акимов сельских округов в районном бюджете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705"/>
        <w:gridCol w:w="1487"/>
        <w:gridCol w:w="1487"/>
        <w:gridCol w:w="1815"/>
        <w:gridCol w:w="3050"/>
        <w:gridCol w:w="2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Караулкельдинский сельский округ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</w:tr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1 248,3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1 248,3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1 248,3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1 248,3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5"/>
        <w:gridCol w:w="755"/>
        <w:gridCol w:w="755"/>
        <w:gridCol w:w="755"/>
        <w:gridCol w:w="755"/>
        <w:gridCol w:w="755"/>
        <w:gridCol w:w="865"/>
        <w:gridCol w:w="755"/>
        <w:gridCol w:w="755"/>
        <w:gridCol w:w="755"/>
        <w:gridCol w:w="755"/>
        <w:gridCol w:w="755"/>
        <w:gridCol w:w="755"/>
        <w:gridCol w:w="755"/>
        <w:gridCol w:w="866"/>
      </w:tblGrid>
      <w:tr>
        <w:trPr/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Культабанский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Кзылбулакский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