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4edc" w14:textId="ae64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Копинского сельского округа Байганинского района от 25 октября 2011 года № 10 "О присвоении наименований составным частям (зимовкам) Копинского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Байганинского района Актюбинской области от 20 апреля 2017 года № 4. Зарегистрировано Департаментом юстиции Актюбинской области 27 апреля 2017 года № 5468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Копинского сельского округа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Байганинского района от 25 октября 2011 года № 10 "О присвоении наименований составным частям (зимовкам) Копинского сельского округа" (зарегистрированное в Реестре государственной регистрации нормативных правовых актов № 3-4-133, опубликованное 22 ноября 2011 года в районной газете "Жем-Сағыз")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указанного решения на казахском языке слово "селолық", заменить словом "ауылдық".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Копинского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М.Байтак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