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a853" w14:textId="558a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Иргизского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15 февраля 2017 года № 22. Зарегистрировано Департаментом юстиции Актюбинской области 2 марта 2017 года № 5278. Утратило силу постановлением акимата Иргизского района Актюбинской области от 30 марта 2018 года № 32</w:t>
      </w:r>
    </w:p>
    <w:p>
      <w:pPr>
        <w:spacing w:after="0"/>
        <w:ind w:left="0"/>
        <w:jc w:val="both"/>
      </w:pPr>
      <w:r>
        <w:rPr>
          <w:rFonts w:ascii="Times New Roman"/>
          <w:b w:val="false"/>
          <w:i w:val="false"/>
          <w:color w:val="ff0000"/>
          <w:sz w:val="28"/>
        </w:rPr>
        <w:t xml:space="preserve">
      Сноска. Утратило силу постановлением акимата Иргизского района Актюбинской области от 30.03.2018 </w:t>
      </w:r>
      <w:r>
        <w:rPr>
          <w:rFonts w:ascii="Times New Roman"/>
          <w:b w:val="false"/>
          <w:i w:val="false"/>
          <w:color w:val="ff0000"/>
          <w:sz w:val="28"/>
        </w:rPr>
        <w:t>№ 32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Иргизского района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Иргизского района в размере одного процента.</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 Шахину.</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