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dfac" w14:textId="a5ad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Иргизского района от 22 июля 2016 года № 139 "Об утверждении перечня автомобильных дорог общего пользования районного значения по Иргизскому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15 февраля 2017 года № 23. Зарегистрировано Департаментом юстиции Актюбинской области 13 марта 2017 года № 5310. Утратило силу постановлением акимата Иргизского района Актюбинской области от 11 июня 2018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Иргизского района Актюбинской области от 11.06.2018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22 июля 2016 года № 139 "Об утверждении перечня автомобильных дорог общего пользования районного значения по Иргизскому району" (зарегистрированное в реестре государственной регистрации нормативных правовых актов за № 5030, опубликованное 16 августа 2016 года в районной газете "Ырғыз")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Н. Кызбергенова.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ГУ "Управление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Иргизского района от 15 февраля 2017 года № 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Иргизскому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982"/>
        <w:gridCol w:w="1475"/>
        <w:gridCol w:w="3766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Иргиз-Нура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Иргиз-Куйлыс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KD-IR-161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Куйлыс-Жайсанбай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Кумтогай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Кутиколь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Курылыс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Иргиз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Нура-граница Костанайской области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