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3a28" w14:textId="c1d3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Иргизского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20 февраля 2017 года № 67. Зарегистрировано Департаментом юстиции Актюбинской области 14 марта 2017 года № 5325. Утратило силу решением маслихата Иргизского района Актюбинской области от 5 марта 2018 года №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Иргизского района Актюбинской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за № 14637),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Иргизского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29 февраля 2016 года № 242 "Об утверждении методики оценки деятельности административных государственных служащих корпуса "Б" государственного учреждения "Аппарат Иргизского районного маслихата" (зарегистрированное в реестре государственной регистрации нормативных правовых актов за № 4831 от 01 аппеля 2016 года, опубликованное в районной газете "Ырғыз" 12 апреля 2016 года).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Иргизского районного маслихата от 20 февраля 2017 года № 67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Иргизского районного маслихата" 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Иргизского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Иргизского районного маслихата" (далее – служащие корпуса "Б").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государственного учреждения "Аппарат Иргизского районного маслихата" (далее – оценка) проводится для определения эффективности и качества их работы.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проводится по результатам деятельности служащего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на занимаемой должности: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случае,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присутствуют не менее двух третей ее состава.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секретаря районного маслихата путем внесения изменений в распоряжение о создании Комиссии по оценке.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В случае равенства количества голосов голос председателя комиссии является решающим.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ведущий специалист аппарата маслихата, в функциональные обязанности которого входит ведение работы кадровой службы (далее – ведущий специалист аппарата маслихата). Секретарь Комиссии по оценке не принимает участие в голосовании.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 и они должны быть конкретными, измеримыми, достижимыми, с определенным сроком исполнения.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секретарю комиссии по оценке. Второй экземпляр находится у руководителя структурного подразделения служащего корпуса "Б".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Ведущий специалист аппарата маслихата формирует график проведения оценки по согласованию с председателем Комиссии по оценке.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Ведущий специалист аппарата маслихата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 /или организационном плане.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деятельности, определяются государственными органами самостоятельно, исходя из своей отраслевой специфики,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Интранет–портале государственных органов документы и мероприятия.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ведущего специалиста аппарата маслихата и непосредственного руководителя служащего корпуса "Б".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ведущего специалиста аппарата маслихата и непосредственного руководителя служащего корпуса "Б".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руководит сведений о нарушении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ведущим специалистом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∑кв = 100 + а – 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∑кв –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"неудовлетворительно"; от 80 до 105 (включительно) баллов – "удовлетворительно"; от 106 до 130 (включительно) баллов – "эффективно"; свыше 130 баллов – "превосходно".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 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ведущим специалистом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ведущим специалистом аппарата маслихата не позднее пяти рабочих дней до заседания Комиссии по оценке по следующей формуле: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∑год = 0,4*∑кв.+0,6*∑ ИП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∑год – годовая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∑кв. – средняя оценка за отчетные кварталы (среднеарифметическое значение).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–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∑ИП – оценка выполнения индивидуального плана работы (среднеарифметическое значение).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"неудовлетворительно"; от 3 до 3,9 баллов – "удовлетворительно"; от 4 до 4,9 баллов – "эффективно"; 5 баллов –"превосходно".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Ведущий специалист аппарата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Ведущий специалист аппарата маслихата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Ведущий специалист аппарата маслихата ознакамливает служащего корпуса "Б" с результатами оценки в течение двух рабочих дней со дня ее завершения. Ознакомление служащего корпуса "Б" с результатами оценки осуществляется в письменной или электронной форме.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ведущим специалистом аппарата маслихата в произвольной форме составляется акт об отказе от ознакомления.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ведущего специалиста аппарата маслихата.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имеет право обжаловать результаты оценки в суде.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основанием для принятия решений по обучению и выплате бонусов.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по результатам оценки "превосходно" и "эффективно".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     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Иргизского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оцениваемого служащего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должно быть не более четырех, из них не менее половины измеримых.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      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число, месяц__________________       число, месяц_____________________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Иргизского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оцениваемого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2261"/>
        <w:gridCol w:w="1754"/>
        <w:gridCol w:w="1671"/>
        <w:gridCol w:w="1925"/>
        <w:gridCol w:w="1671"/>
        <w:gridCol w:w="1672"/>
        <w:gridCol w:w="405"/>
      </w:tblGrid>
      <w:tr>
        <w:trPr>
          <w:trHeight w:val="30" w:hRule="atLeast"/>
        </w:trPr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исполнитель-ской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      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                 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число, месяц __________________       число, месяц_____________________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Иргизского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      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                  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число, месяц__________________       число, месяц_____________________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Иргизского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4"/>
        <w:gridCol w:w="2833"/>
        <w:gridCol w:w="1974"/>
        <w:gridCol w:w="4403"/>
        <w:gridCol w:w="1116"/>
      </w:tblGrid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служащих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число, месяц_____________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 число, месяц_____________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число, месяц____________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