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80998" w14:textId="d2809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29 февраля 2016 года № 245 "Об утверждении правил оказания социальной помощи, установления размеров и определения перечня отдельных категорий нуждающихся граждан в Иргизском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Иргизского района Актюбинской области от 7 июня 2017 года № 85. Зарегистрировано Департаментом юстиции Актюбинской области 15 июня 2017 года № 5535. Утратило силу решением Иргизского районного маслихата Актюбинской области от 13 марта 2020 года № 282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Иргизского районного маслихата Актюбинской области от 13.03.2020 </w:t>
      </w:r>
      <w:r>
        <w:rPr>
          <w:rFonts w:ascii="Times New Roman"/>
          <w:b w:val="false"/>
          <w:i w:val="false"/>
          <w:color w:val="ff0000"/>
          <w:sz w:val="28"/>
        </w:rPr>
        <w:t>№ 282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50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Иргизский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Иргизского районного маслихата от 29 февраля 2016 года № 245 "Об утверждении Правил оказания социальной помощи, установления размеров и определения перечня отдельных категорий нуждающихся граждан в Иргизском районе" (зарегистрированное в Реестре государственной регистрации нормативных правовых актов № 4807, опубликованное 12 апреля 2016 года в районной газете "Ырғыз") следующие изменения: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Правилах оказания социальной помощи, установления размеров и определения перечня отдельных категорий нуждающихся граждан в Иргизском районе, утвержденных указанным решением: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участникам и инвалидам Великой Отечественной войны на коммунальные услуги, в размере 8 000 (восьми тысяч) тенге в месяц согласно списков, представленных уполномоченной организацией;";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2), 3), 4) пункта 8 на казахском языке слова "берген тізімдеріне сәйкес", "тізімі негізінде", "берген тізімдерге сәйкес" заменить словами "ұсынған тізімдері негізінде", "тізімдері негізінде", "ұсынған тізімдері негізінде".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Ежемесячная социальная помощь лицам, указанным в подпунктах 1), 2), 3), 4) пункта 8 настоящих Правил, оказывается без истребования заявлений от получателей.".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Иргизского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Бактыбай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Иргизского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Косаяков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Руководитель управления координации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занятости и социальных программ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Актюбинской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Отаров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