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a465" w14:textId="bf2a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22 декабря 2016 года № 51 "Об утверждении бюджета Иргизского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12 июля 2017 года № 95. Зарегистрировано Департаментом юстиции Актюбинской области 25 июля 2017 года № 5614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2016 года № 51 "Об утверждении бюджета Иргизского района на 2017-2019 годы" (зарегистрированное в Реестре государственной регистрации нормативных правовых актов за № 5213, опубликованное 18 января 2017 года в газете "Ырғыз")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 цифры "3 482 039" заменить цифрами "3 500 543,2";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"2 988 039" заменить цифрами "3 006 543,2";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затраты цифры "3 660 093,3" заменить цифрами "3 678 597,5";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"7 155" заменить цифрами "6 703";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"189 113" заменить цифрами "154 948";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"6 448" заменить цифрами "4 845";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"5 452" заменить цифрами "33 231";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"2 000" заменить цифрами "4 000";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"230 961" заменить цифрами "230 328,2";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"91 199" заменить цифрами "95 063";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"4 885 тысяч тенге- на проектирование, развитие, обустройство и (или) приобретение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1 887 тысяч тенге -на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6 000 тысяч тенге- на приобретение оборудования для элективного курса по робототехнике;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8 942 тысяч тенге- на организацию эксплуатации сетей газификации, находящихся в коммунальной собственности районов (городов областного значения).".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"9 880" заменить цифрами "9 000".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с 1 января 2017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12 июля 2017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2016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3 500 543,2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3 006 543,2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3 006 543,2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3 006 543,2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88"/>
        <w:gridCol w:w="1241"/>
        <w:gridCol w:w="1241"/>
        <w:gridCol w:w="4947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678 597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8 336,8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10 044,4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8 292,4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и управления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коммунальной собственностью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по профилактике и тушению степных пожаров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72 663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680 003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88 450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18 483,1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18 483,1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29 526,1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62 987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0 730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занятости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91 009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на 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565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8 519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95 370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жилья коммунального жилищного фонда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97 015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65 742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65 742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архитектуры, строительства, жилищно-коммунального хозяйства, пассажирского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213 657,7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94 167,4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91 067,4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91 067,4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11 816,3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5 316,3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4 306,3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59 131,1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49 762,1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49 226,1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48 542,9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18 235,9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9 597,9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94 436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262 628,2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262 628,2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262 228,2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инфрастуруктуры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233 328,2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7 751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31 902,7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3686,3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8 931,5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6"/>
        <w:gridCol w:w="1351"/>
        <w:gridCol w:w="297"/>
        <w:gridCol w:w="3229"/>
        <w:gridCol w:w="3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998"/>
        <w:gridCol w:w="998"/>
        <w:gridCol w:w="998"/>
        <w:gridCol w:w="3062"/>
        <w:gridCol w:w="5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V. Дефицит бюджета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VI. Финансирование 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186 985,8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488"/>
        <w:gridCol w:w="5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17 018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17 018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Договоры займа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923"/>
        <w:gridCol w:w="1239"/>
        <w:gridCol w:w="272"/>
        <w:gridCol w:w="1584"/>
        <w:gridCol w:w="6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6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178 109,8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решению районного маслихата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июля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2017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решению районного маслихата от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декабря 2016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Сумма (тысяча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488 787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239 452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72 080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72 080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112 437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112 437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по профилактике и тушению степных пожаров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2 002 609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224 473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1 697 257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1 612 372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1 517 484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94 8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51 732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51 732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119 101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117 908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на 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17 415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82 079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833 670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4 624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4 624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4 624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179 742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86 588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86 588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86 588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участие 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61 456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51 798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92 305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75 356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59 797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 по содействию экономическому развитию 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26 575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26 575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26 575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26 575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-8 143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6"/>
        <w:gridCol w:w="1351"/>
        <w:gridCol w:w="297"/>
        <w:gridCol w:w="3229"/>
        <w:gridCol w:w="3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154"/>
        <w:gridCol w:w="1154"/>
        <w:gridCol w:w="3540"/>
        <w:gridCol w:w="4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V. Профицит бюджета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- 8 143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252"/>
        <w:gridCol w:w="1121"/>
        <w:gridCol w:w="1131"/>
        <w:gridCol w:w="2253"/>
        <w:gridCol w:w="3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решению районного маслихата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12 июля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решению районного маслихата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251"/>
        <w:gridCol w:w="2494"/>
        <w:gridCol w:w="3729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 социальной помощи нуждающимся гражданам на дому"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селах,сельских округах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Ыргыз 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 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Кумтогай 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 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Тауп 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Жайсанбай 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110 044,4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640"/>
        <w:gridCol w:w="5542"/>
        <w:gridCol w:w="3418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(тысяча тенге)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Ыргыз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Кумтогай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19 956,2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Тауп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18 604,2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Жайсанбай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8 292,4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133 699,8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