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5c35" w14:textId="9d55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 51 "Об утверждении бюджета Иргизского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22 августа 2017 года № 102. Зарегистрировано Департаментом юстиции Актюбинской области 31 августа 2017 года № 5640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51 "Об утверждении бюджета Иргизского района на 2017-2019 годы" (зарегистрированное в Реестре государственной регистрации нормативных правовых актов за № 5213, опубликованное 18 января 2017 года в газете "Ырғыз")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"3 500 543,2" заменить цифрами "3 390 543,2";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"3 006 543,2" заменить цифрами "2 896 543,2";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"3 678 597,5" заменить цифрами "3 568 597,5";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"230 328,2" заменить цифрами "130 328,2";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"141 500" заменить цифрами "131 500";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августа 2017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2 896 543,2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2 896 543,2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3 568 597,5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246 722,8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110 044,4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2 274 592,1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1 855172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1 768 453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1 680 003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213 657,7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6"/>
        <w:gridCol w:w="1351"/>
        <w:gridCol w:w="297"/>
        <w:gridCol w:w="3229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3227"/>
        <w:gridCol w:w="5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-186985,8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