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a331" w14:textId="5bea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22 декабря 2016 года № 51 "Об утверждении бюджета Иргизского района на 2017-2019 годы"</w:t>
      </w:r>
    </w:p>
    <w:p>
      <w:pPr>
        <w:spacing w:after="0"/>
        <w:ind w:left="0"/>
        <w:jc w:val="both"/>
      </w:pPr>
      <w:r>
        <w:rPr>
          <w:rFonts w:ascii="Times New Roman"/>
          <w:b w:val="false"/>
          <w:i w:val="false"/>
          <w:color w:val="000000"/>
          <w:sz w:val="28"/>
        </w:rPr>
        <w:t>Решение маслихата Иргизского района Актюбинской области от 17 ноября 2017 года № 108. Зарегистрировано Департаментом юстиции Актюбинской области 27 ноября 2017 года № 5701</w:t>
      </w:r>
    </w:p>
    <w:p>
      <w:pPr>
        <w:spacing w:after="0"/>
        <w:ind w:left="0"/>
        <w:jc w:val="both"/>
      </w:pPr>
      <w:bookmarkStart w:name="z2" w:id="0"/>
      <w:r>
        <w:rPr>
          <w:rFonts w:ascii="Times New Roman"/>
          <w:b w:val="false"/>
          <w:i w:val="false"/>
          <w:color w:val="000000"/>
          <w:sz w:val="28"/>
        </w:rPr>
        <w:t xml:space="preserve">
      В соответствии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маслихат Иргизского района </w:t>
      </w:r>
      <w:r>
        <w:rPr>
          <w:rFonts w:ascii="Times New Roman"/>
          <w:b/>
          <w:i w:val="false"/>
          <w:color w:val="000000"/>
          <w:sz w:val="28"/>
        </w:rPr>
        <w:t>РЕШИЛ</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22 декабря 2016 года № 51 "Об утверждении бюджета Иргизского района на 2017-2019 годы" (зарегистрированное в Реестре государственной регистрации нормативных правовых актов за № 5213, опубликованное 18 января 2017 года в газете "Ырғыз") следующие изменения:</w:t>
      </w:r>
    </w:p>
    <w:bookmarkEnd w:id="1"/>
    <w:bookmarkStart w:name="z4" w:id="2"/>
    <w:p>
      <w:pPr>
        <w:spacing w:after="0"/>
        <w:ind w:left="0"/>
        <w:jc w:val="both"/>
      </w:pPr>
      <w:r>
        <w:rPr>
          <w:rFonts w:ascii="Times New Roman"/>
          <w:b w:val="false"/>
          <w:i w:val="false"/>
          <w:color w:val="000000"/>
          <w:sz w:val="28"/>
        </w:rPr>
        <w:t xml:space="preserve">
      в заголовке и в приложениях указанного </w:t>
      </w:r>
      <w:r>
        <w:rPr>
          <w:rFonts w:ascii="Times New Roman"/>
          <w:b w:val="false"/>
          <w:i w:val="false"/>
          <w:color w:val="000000"/>
          <w:sz w:val="28"/>
        </w:rPr>
        <w:t>решения</w:t>
      </w:r>
      <w:r>
        <w:rPr>
          <w:rFonts w:ascii="Times New Roman"/>
          <w:b w:val="false"/>
          <w:i w:val="false"/>
          <w:color w:val="000000"/>
          <w:sz w:val="28"/>
        </w:rPr>
        <w:t xml:space="preserve"> слова "бюджета Иргизского района", "бюджет Иргизского района на 2017 год", "бюджет Иргизского района на 2018 год", "бюджет Иргизского района на 2019 год", заменить словами "Иргизского районный бюджет", "Иргизский районный бюджет на 2017 год", "Иргизский районный бюджет на 2018 год", "Иргизский районный бюджет на 2019 год";</w:t>
      </w:r>
    </w:p>
    <w:bookmarkEnd w:id="2"/>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в подпункте 1):</w:t>
      </w:r>
    </w:p>
    <w:p>
      <w:pPr>
        <w:spacing w:after="0"/>
        <w:ind w:left="0"/>
        <w:jc w:val="both"/>
      </w:pPr>
      <w:r>
        <w:rPr>
          <w:rFonts w:ascii="Times New Roman"/>
          <w:b w:val="false"/>
          <w:i w:val="false"/>
          <w:color w:val="000000"/>
          <w:sz w:val="28"/>
        </w:rPr>
        <w:t>
      доходы цифры "3 390 543,2" заменить цифрами "3 396 219,2";</w:t>
      </w:r>
    </w:p>
    <w:p>
      <w:pPr>
        <w:spacing w:after="0"/>
        <w:ind w:left="0"/>
        <w:jc w:val="both"/>
      </w:pPr>
      <w:r>
        <w:rPr>
          <w:rFonts w:ascii="Times New Roman"/>
          <w:b w:val="false"/>
          <w:i w:val="false"/>
          <w:color w:val="000000"/>
          <w:sz w:val="28"/>
        </w:rPr>
        <w:t>
      в том числе по:</w:t>
      </w:r>
    </w:p>
    <w:p>
      <w:pPr>
        <w:spacing w:after="0"/>
        <w:ind w:left="0"/>
        <w:jc w:val="both"/>
      </w:pPr>
      <w:r>
        <w:rPr>
          <w:rFonts w:ascii="Times New Roman"/>
          <w:b w:val="false"/>
          <w:i w:val="false"/>
          <w:color w:val="000000"/>
          <w:sz w:val="28"/>
        </w:rPr>
        <w:t>
      налоговым поступлениям цифры "485 950" заменить цифрами "475 752 ";</w:t>
      </w:r>
    </w:p>
    <w:p>
      <w:pPr>
        <w:spacing w:after="0"/>
        <w:ind w:left="0"/>
        <w:jc w:val="both"/>
      </w:pPr>
      <w:r>
        <w:rPr>
          <w:rFonts w:ascii="Times New Roman"/>
          <w:b w:val="false"/>
          <w:i w:val="false"/>
          <w:color w:val="000000"/>
          <w:sz w:val="28"/>
        </w:rPr>
        <w:t>
      неналоговым поступлениям цифры "6 250" заменить цифрами "16 458";</w:t>
      </w:r>
    </w:p>
    <w:p>
      <w:pPr>
        <w:spacing w:after="0"/>
        <w:ind w:left="0"/>
        <w:jc w:val="both"/>
      </w:pPr>
      <w:r>
        <w:rPr>
          <w:rFonts w:ascii="Times New Roman"/>
          <w:b w:val="false"/>
          <w:i w:val="false"/>
          <w:color w:val="000000"/>
          <w:sz w:val="28"/>
        </w:rPr>
        <w:t>
      поступлениям трансфертов цифры "2 896 543,2" заменить цифрами "2 902 209,2 ";</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затраты цифры "3 568 597,5" заменить цифрами "3 574 273,5";</w:t>
      </w:r>
    </w:p>
    <w:p>
      <w:pPr>
        <w:spacing w:after="0"/>
        <w:ind w:left="0"/>
        <w:jc w:val="both"/>
      </w:pPr>
      <w:r>
        <w:rPr>
          <w:rFonts w:ascii="Times New Roman"/>
          <w:b w:val="false"/>
          <w:i w:val="false"/>
          <w:color w:val="000000"/>
          <w:sz w:val="28"/>
        </w:rPr>
        <w:t>
      в подпункте 3):</w:t>
      </w:r>
    </w:p>
    <w:p>
      <w:pPr>
        <w:spacing w:after="0"/>
        <w:ind w:left="0"/>
        <w:jc w:val="both"/>
      </w:pPr>
      <w:r>
        <w:rPr>
          <w:rFonts w:ascii="Times New Roman"/>
          <w:b w:val="false"/>
          <w:i w:val="false"/>
          <w:color w:val="000000"/>
          <w:sz w:val="28"/>
        </w:rPr>
        <w:t>
      чистое бюджетное кредитование цифры "8 931,5" заменить цифрами "7 516,5";</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цифры "17 073,5" заменить цифрами "15 658,5";</w:t>
      </w:r>
    </w:p>
    <w:p>
      <w:pPr>
        <w:spacing w:after="0"/>
        <w:ind w:left="0"/>
        <w:jc w:val="both"/>
      </w:pPr>
      <w:r>
        <w:rPr>
          <w:rFonts w:ascii="Times New Roman"/>
          <w:b w:val="false"/>
          <w:i w:val="false"/>
          <w:color w:val="000000"/>
          <w:sz w:val="28"/>
        </w:rPr>
        <w:t>
      в подпункте 5):</w:t>
      </w:r>
    </w:p>
    <w:p>
      <w:pPr>
        <w:spacing w:after="0"/>
        <w:ind w:left="0"/>
        <w:jc w:val="both"/>
      </w:pPr>
      <w:r>
        <w:rPr>
          <w:rFonts w:ascii="Times New Roman"/>
          <w:b w:val="false"/>
          <w:i w:val="false"/>
          <w:color w:val="000000"/>
          <w:sz w:val="28"/>
        </w:rPr>
        <w:t>
      дефицит бюджета цифры "-186 985,8" заменить цифрами "- 185 570,8";</w:t>
      </w:r>
    </w:p>
    <w:p>
      <w:pPr>
        <w:spacing w:after="0"/>
        <w:ind w:left="0"/>
        <w:jc w:val="both"/>
      </w:pPr>
      <w:r>
        <w:rPr>
          <w:rFonts w:ascii="Times New Roman"/>
          <w:b w:val="false"/>
          <w:i w:val="false"/>
          <w:color w:val="000000"/>
          <w:sz w:val="28"/>
        </w:rPr>
        <w:t>
      в подпункте 6):</w:t>
      </w:r>
    </w:p>
    <w:p>
      <w:pPr>
        <w:spacing w:after="0"/>
        <w:ind w:left="0"/>
        <w:jc w:val="both"/>
      </w:pPr>
      <w:r>
        <w:rPr>
          <w:rFonts w:ascii="Times New Roman"/>
          <w:b w:val="false"/>
          <w:i w:val="false"/>
          <w:color w:val="000000"/>
          <w:sz w:val="28"/>
        </w:rPr>
        <w:t>
      финансирование дефицита бюджета цифры "186 985,8" заменить цифрами "185 570,8";</w:t>
      </w:r>
    </w:p>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в абзаце первом:</w:t>
      </w:r>
    </w:p>
    <w:p>
      <w:pPr>
        <w:spacing w:after="0"/>
        <w:ind w:left="0"/>
        <w:jc w:val="both"/>
      </w:pPr>
      <w:r>
        <w:rPr>
          <w:rFonts w:ascii="Times New Roman"/>
          <w:b w:val="false"/>
          <w:i w:val="false"/>
          <w:color w:val="000000"/>
          <w:sz w:val="28"/>
        </w:rPr>
        <w:t>
      цифры "8 140" заменить цифрами "3 899 ";</w:t>
      </w:r>
    </w:p>
    <w:p>
      <w:pPr>
        <w:spacing w:after="0"/>
        <w:ind w:left="0"/>
        <w:jc w:val="both"/>
      </w:pPr>
      <w:r>
        <w:rPr>
          <w:rFonts w:ascii="Times New Roman"/>
          <w:b w:val="false"/>
          <w:i w:val="false"/>
          <w:color w:val="000000"/>
          <w:sz w:val="28"/>
        </w:rPr>
        <w:t>
      в абзаце третьем:</w:t>
      </w:r>
    </w:p>
    <w:p>
      <w:pPr>
        <w:spacing w:after="0"/>
        <w:ind w:left="0"/>
        <w:jc w:val="both"/>
      </w:pPr>
      <w:r>
        <w:rPr>
          <w:rFonts w:ascii="Times New Roman"/>
          <w:b w:val="false"/>
          <w:i w:val="false"/>
          <w:color w:val="000000"/>
          <w:sz w:val="28"/>
        </w:rPr>
        <w:t>
      цифры "3 607" заменить цифрами "827 ";</w:t>
      </w:r>
    </w:p>
    <w:p>
      <w:pPr>
        <w:spacing w:after="0"/>
        <w:ind w:left="0"/>
        <w:jc w:val="both"/>
      </w:pPr>
      <w:r>
        <w:rPr>
          <w:rFonts w:ascii="Times New Roman"/>
          <w:b w:val="false"/>
          <w:i w:val="false"/>
          <w:color w:val="000000"/>
          <w:sz w:val="28"/>
        </w:rPr>
        <w:t>
      в абзаце четвертом:</w:t>
      </w:r>
    </w:p>
    <w:p>
      <w:pPr>
        <w:spacing w:after="0"/>
        <w:ind w:left="0"/>
        <w:jc w:val="both"/>
      </w:pPr>
      <w:r>
        <w:rPr>
          <w:rFonts w:ascii="Times New Roman"/>
          <w:b w:val="false"/>
          <w:i w:val="false"/>
          <w:color w:val="000000"/>
          <w:sz w:val="28"/>
        </w:rPr>
        <w:t>
      цифры "9 819" заменить цифрами "14 074";</w:t>
      </w:r>
    </w:p>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в абзаце третьем:</w:t>
      </w:r>
    </w:p>
    <w:p>
      <w:pPr>
        <w:spacing w:after="0"/>
        <w:ind w:left="0"/>
        <w:jc w:val="both"/>
      </w:pPr>
      <w:r>
        <w:rPr>
          <w:rFonts w:ascii="Times New Roman"/>
          <w:b w:val="false"/>
          <w:i w:val="false"/>
          <w:color w:val="000000"/>
          <w:sz w:val="28"/>
        </w:rPr>
        <w:t>
      цифры "5 303" заменить цифрами "2 785 ";</w:t>
      </w:r>
    </w:p>
    <w:p>
      <w:pPr>
        <w:spacing w:after="0"/>
        <w:ind w:left="0"/>
        <w:jc w:val="both"/>
      </w:pPr>
      <w:r>
        <w:rPr>
          <w:rFonts w:ascii="Times New Roman"/>
          <w:b w:val="false"/>
          <w:i w:val="false"/>
          <w:color w:val="000000"/>
          <w:sz w:val="28"/>
        </w:rPr>
        <w:t>
      в абзаце шестом:</w:t>
      </w:r>
    </w:p>
    <w:p>
      <w:pPr>
        <w:spacing w:after="0"/>
        <w:ind w:left="0"/>
        <w:jc w:val="both"/>
      </w:pPr>
      <w:r>
        <w:rPr>
          <w:rFonts w:ascii="Times New Roman"/>
          <w:b w:val="false"/>
          <w:i w:val="false"/>
          <w:color w:val="000000"/>
          <w:sz w:val="28"/>
        </w:rPr>
        <w:t>
      цифры "33 231" заменить цифрами "30 093";</w:t>
      </w:r>
    </w:p>
    <w:p>
      <w:pPr>
        <w:spacing w:after="0"/>
        <w:ind w:left="0"/>
        <w:jc w:val="both"/>
      </w:pPr>
      <w:r>
        <w:rPr>
          <w:rFonts w:ascii="Times New Roman"/>
          <w:b w:val="false"/>
          <w:i w:val="false"/>
          <w:color w:val="000000"/>
          <w:sz w:val="28"/>
        </w:rPr>
        <w:t>
      в абзаце восьмом:</w:t>
      </w:r>
    </w:p>
    <w:p>
      <w:pPr>
        <w:spacing w:after="0"/>
        <w:ind w:left="0"/>
        <w:jc w:val="both"/>
      </w:pPr>
      <w:r>
        <w:rPr>
          <w:rFonts w:ascii="Times New Roman"/>
          <w:b w:val="false"/>
          <w:i w:val="false"/>
          <w:color w:val="000000"/>
          <w:sz w:val="28"/>
        </w:rPr>
        <w:t>
      цифры "4 000" заменить цифрами "4 421";</w:t>
      </w:r>
    </w:p>
    <w:p>
      <w:pPr>
        <w:spacing w:after="0"/>
        <w:ind w:left="0"/>
        <w:jc w:val="both"/>
      </w:pPr>
      <w:r>
        <w:rPr>
          <w:rFonts w:ascii="Times New Roman"/>
          <w:b w:val="false"/>
          <w:i w:val="false"/>
          <w:color w:val="000000"/>
          <w:sz w:val="28"/>
        </w:rPr>
        <w:t>
      в абзаце двенадцатом:</w:t>
      </w:r>
    </w:p>
    <w:p>
      <w:pPr>
        <w:spacing w:after="0"/>
        <w:ind w:left="0"/>
        <w:jc w:val="both"/>
      </w:pPr>
      <w:r>
        <w:rPr>
          <w:rFonts w:ascii="Times New Roman"/>
          <w:b w:val="false"/>
          <w:i w:val="false"/>
          <w:color w:val="000000"/>
          <w:sz w:val="28"/>
        </w:rPr>
        <w:t>
      цифры "9 310" заменить цифрами "22 996";</w:t>
      </w:r>
    </w:p>
    <w:p>
      <w:pPr>
        <w:spacing w:after="0"/>
        <w:ind w:left="0"/>
        <w:jc w:val="both"/>
      </w:pPr>
      <w:r>
        <w:rPr>
          <w:rFonts w:ascii="Times New Roman"/>
          <w:b w:val="false"/>
          <w:i w:val="false"/>
          <w:color w:val="000000"/>
          <w:sz w:val="28"/>
        </w:rPr>
        <w:t>
      в абзаце пятнадцатом:</w:t>
      </w:r>
    </w:p>
    <w:p>
      <w:pPr>
        <w:spacing w:after="0"/>
        <w:ind w:left="0"/>
        <w:jc w:val="both"/>
      </w:pPr>
      <w:r>
        <w:rPr>
          <w:rFonts w:ascii="Times New Roman"/>
          <w:b w:val="false"/>
          <w:i w:val="false"/>
          <w:color w:val="000000"/>
          <w:sz w:val="28"/>
        </w:rPr>
        <w:t>
      цифры "6 000" заменить цифрами "5 981";</w:t>
      </w:r>
    </w:p>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6"/>
    <w:bookmarkStart w:name="z9" w:id="7"/>
    <w:p>
      <w:pPr>
        <w:spacing w:after="0"/>
        <w:ind w:left="0"/>
        <w:jc w:val="both"/>
      </w:pPr>
      <w:r>
        <w:rPr>
          <w:rFonts w:ascii="Times New Roman"/>
          <w:b w:val="false"/>
          <w:i w:val="false"/>
          <w:color w:val="000000"/>
          <w:sz w:val="28"/>
        </w:rPr>
        <w:t>
      3. Государственному учреждению "Аппарат Иргизского районного маслихата" в установленном законодательством порядке обеспечить:</w:t>
      </w:r>
    </w:p>
    <w:bookmarkEnd w:id="7"/>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акимата Иргизского района.</w:t>
      </w:r>
    </w:p>
    <w:bookmarkStart w:name="z10" w:id="8"/>
    <w:p>
      <w:pPr>
        <w:spacing w:after="0"/>
        <w:ind w:left="0"/>
        <w:jc w:val="both"/>
      </w:pPr>
      <w:r>
        <w:rPr>
          <w:rFonts w:ascii="Times New Roman"/>
          <w:b w:val="false"/>
          <w:i w:val="false"/>
          <w:color w:val="000000"/>
          <w:sz w:val="28"/>
        </w:rPr>
        <w:t xml:space="preserve">
      4. Настоящее решение вводится в действие с 1 января 2017 года.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Иргизского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Иргизского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17 ноября 2017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22 декабря 2016 года № 51</w:t>
            </w:r>
          </w:p>
        </w:tc>
      </w:tr>
    </w:tbl>
    <w:p>
      <w:pPr>
        <w:spacing w:after="0"/>
        <w:ind w:left="0"/>
        <w:jc w:val="left"/>
      </w:pPr>
      <w:r>
        <w:rPr>
          <w:rFonts w:ascii="Times New Roman"/>
          <w:b/>
          <w:i w:val="false"/>
          <w:color w:val="000000"/>
        </w:rPr>
        <w:t xml:space="preserve"> Иргизский районный бюджет на 2017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(тысяча тенге)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3 396 219,2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475 752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налоги на товары, работы и услуги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89"/>
        <w:gridCol w:w="1241"/>
        <w:gridCol w:w="1241"/>
        <w:gridCol w:w="4950"/>
        <w:gridCol w:w="33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ІІ.Затраты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3 574 273,5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214 155,4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76 380,4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74 984,4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118 629,5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110 409,2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финансов района (города областного значения)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в области архитектуры, строительства, жилищно-коммунального хозяйства, пассажирского транспорта и автомобильных дорог</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2 258 535,1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1 845 352,5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84 203,2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84 203,2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1 757 584,3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1 669 431,3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и доставка учебников, учебно-методических комплексов для государственных учреждений образования района (города областного значения)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225 327,5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170 720,9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169 582,1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108 867,5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286 455,3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113 441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проектов, реализуемых в рамках Программы развития продуктивной занятости и массового предпринимательства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133 365,9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212 868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93 891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11 767,7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57 676,1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48 307,1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49 533,2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80 854,3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65 421,6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161 762,8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инфрастуруктуры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133 282,9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Чистое бюджетное кредитование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экономики и бюджетного планирования района (города областного значения)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для реализации мер социальной поддержки специалистов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6"/>
        <w:gridCol w:w="1351"/>
        <w:gridCol w:w="297"/>
        <w:gridCol w:w="3229"/>
        <w:gridCol w:w="3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988"/>
        <w:gridCol w:w="988"/>
        <w:gridCol w:w="989"/>
        <w:gridCol w:w="3155"/>
        <w:gridCol w:w="5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Сальдо по операциям с финансовыми активами</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-185 570,8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бюджета</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309"/>
        <w:gridCol w:w="1488"/>
        <w:gridCol w:w="327"/>
        <w:gridCol w:w="1488"/>
        <w:gridCol w:w="52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1"/>
        <w:gridCol w:w="2576"/>
        <w:gridCol w:w="29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923"/>
        <w:gridCol w:w="1239"/>
        <w:gridCol w:w="272"/>
        <w:gridCol w:w="1584"/>
        <w:gridCol w:w="6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(тыс.тенге)</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районного маслихата от 17 ноября 2017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районного маслихата от 22 декабря 2016 года № 51</w:t>
            </w:r>
          </w:p>
        </w:tc>
      </w:tr>
    </w:tbl>
    <w:p>
      <w:pPr>
        <w:spacing w:after="0"/>
        <w:ind w:left="0"/>
        <w:jc w:val="left"/>
      </w:pPr>
      <w:r>
        <w:rPr>
          <w:rFonts w:ascii="Times New Roman"/>
          <w:b/>
          <w:i w:val="false"/>
          <w:color w:val="000000"/>
        </w:rPr>
        <w:t xml:space="preserve"> Бюджетные программы аппаратов акимов сельских округов района в городе, города районного значения, поселка, села, сельского округа на 2017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11"/>
        <w:gridCol w:w="2913"/>
        <w:gridCol w:w="370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 ому"</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Ыргыз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Аманкол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Кызылжар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17 853,6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Кумтогай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Нура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Тауп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13 536,7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Жайсанбай</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110409,2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2640"/>
        <w:gridCol w:w="5542"/>
        <w:gridCol w:w="3418"/>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"Развитие регионов до 2020 года"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(тысяча тенге)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Ыргыз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32 793,2</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Аманкол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1 814,4</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18 982,4</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Кызылжар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20 196,6</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Кумтогай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15 061,9</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Нура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19 858,7</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Тауп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17 962,6</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Жайсанбай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8 243,8</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133 099,2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