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d2e9" w14:textId="dc0d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10 ноября 2017 года № 104. Зарегистрировано Департаментом юстиции Актюбинской области 28 ноября 2017 года № 5702. Утратило силу решением Иргизского районного маслихата Актюбинской области от 31 декабря 2021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31.12.2021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по Иргизскому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Иргизского районного маслихата" Е.Сермаганбетову.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Иргизского районного маслихата от 10 ноября 2017 года № 104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управления бесхозяйными отходами, признанными решением суда поступившими в коммунальную собственность по Иргизскому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Иргизскому района (далее-Правила),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(далее-отходы).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Управление бесхозяйными отходами осуществляется местным исполнительным органом района (далее-местный исполнительный орган).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(далее-комиссия).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архитектуры, строительства, жилищно-коммунального хозяйства, пассажирского транспорта и автомобильных дорог Иргизского района".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отходами-это деятельность по оценке, учету, дальнейшему использованию, реализации, утилизации и удалению отходов.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Иргизского районного маслихата Актюбинской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