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f694c" w14:textId="c4f69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родительской платы по Иргизскому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Иргизского района Актюбинской области от 13 ноября 2017 года № 149. Зарегистрировано Департаментом юстиции Актюбинской области 28 ноября 2017 года № 5703. Утратило силу постановлением акимата Иргизского района Актюбинской области от 16 марта 2021 года № 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Иргизского района Актюбинской области от 16.03.2021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Казахстана от 23 января 2001 года "О местном государственном управлении и самоуправлении в Республике Казахстан", подпунктом 8-1)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 акимат Иргизского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 на дошкольное воспитание и обучение, размер родительской платы по Иргизскому району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Иргизского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Иргизского района.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А.Шахина.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Иргизского района от 13 ноября 2017 года № 149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по Иргизскому району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Иргизского района Актюбинской области от 05.03.2020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8"/>
        <w:gridCol w:w="4841"/>
        <w:gridCol w:w="1538"/>
        <w:gridCol w:w="2193"/>
        <w:gridCol w:w="2730"/>
      </w:tblGrid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 обучения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в организациях дошкольного воспитания и обучения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организациях дошкольного воспитания и обучения в день (тенге)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"Балдырған" государственного учреждения "Аппарат акима Иргизского сельского округа Иргизского района Актюбинской области"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34486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"Аққайың" государственного учреждения "Аппарат акима Иргизского сельского округа Иргизского района Актюбинской области"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34233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"Балдәурен" государственного учреждения "Аппарат акима Кызылжарского сельского округа Иргизского района Актюбинской области"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"Балбөбек" государственного учреждения "Аппарат акима Тауипского сельского округа Иргизского района Актюбинской области"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37273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"Еркетай" государственного учреждения "Аппарат акима Кумтогайского сельского округа Иргизского района Актюбинской области"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"Айгөлек" государственного учреждения "Аппарат акима Аманкольского сельского округа Иргизского района Актюбинской области"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40988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"Бөбек" государственного учреждения "Аппарат акима Нуринского сельского округа Иргизского района Актюбинской области"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39456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"Гүлдер" государственного учреждения "Аппарат акима Кызылжарского сельского округа Иргизского района Актюбинской области"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40361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"Шаттық" государственного учреждения "Аппарат акима Кызылжарского сельского округа Иргизского района Актюбинской области"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41297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"Балапан" государственного учреждения "Аппарат акима Иргизского сельского округа Иргизского района Актюбинской области"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"Алақай" государственного учреждения "Аппарат акима Аманколского сельского округа Иргизского района Актюбинской области"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45877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"Жұлдыз" государственного учреждения "Аппарат акима Жайсанбайского сельского округа Иргизского района Актюбинской области"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46193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"Дастан 2016"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35366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