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8c17" w14:textId="69b8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Кызылжарского сельского округа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20 декабря 2017 года № 123. Зарегистрировано Департаментом юстиции Актюбинской области 8 января 2018 года № 5819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маслихат Иргизского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Кызылжарского сельского округа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                                                84 012,1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                                    3 127,8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                                    884,3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                 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                                    80 000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                                                84 012,1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                                   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     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финансовыми активами                                    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           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                             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Иргизского района Актюбинской области от 07.12.2018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подоходный налог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 на имущество физических лиц, имущество которых находится на территории города районного значения, села, поселка,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земельный налог на земли населенных пунктов с физических и юридических лиц, земельный участок которых находится в городе районного значения, селе, поселке;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 на транспортные средства с физических и юридических лиц, зарегистрированных в городе районного значения, селе, поселке;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штрафы, налагаемые акимами городов районного значения, сел, поселков, сельских округов за административные правонарушения;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добровольные сборы физических и юридических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неналоговые поступления в бюджеты города районного значения, села, поселка, сельского округа.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2018 - 2020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2018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- 28 284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- 2 405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- 28 284 тенге.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декабря 2017 года №110 "Об утверждении бюджета Иргизского района на 2018-2020 годы" предусмотрены на 2018 год объем субвенции, передаваемые из районного бюджета в бюджет Кызылжарского сельского округа в сумме 80 000 тысяч тенге.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сельского округа, не подлежащих секвестру в процессе исполнения бюджета Кызылжарского сельского округа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решения на интернет-ресурсе акимата Иргизского района.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решение вводится в действие с 1 января 2018 года.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20 декабря 2017 года № 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Иргизского района Актюбинской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84 012,1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3 127,8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84 012,1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19 873,6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19 873,6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19 873,6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14 665,4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14 665,4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14 665,4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14 665,4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20 декабря 2017 года № 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Иргизского района Актюбинской области от 12.03.2018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2 389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20 декабря 2017 года № 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Иргизского района Актюбинской области от 12.03.2018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2 543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81 696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20 734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20 декабря 2017 года № 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Кызылжарского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2"/>
        <w:gridCol w:w="2638"/>
        <w:gridCol w:w="2639"/>
        <w:gridCol w:w="50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группа</w:t>
            </w:r>
          </w:p>
        </w:tc>
      </w:tr>
      <w:tr>
        <w:trPr>
          <w:trHeight w:val="30" w:hRule="atLeast"/>
        </w:trPr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