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49f9" w14:textId="eb74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Кумтогайского сельского округа Иргизского района Актюбинской области от 2 июня 2017 года № 23. Зарегистрировано Департаментом юстиции Актюбинской области 8 июня 2017 года № 5522. Утратило силу решением акима Кумтогайского сельского округа Иргизского района Актюбинской области от 3 октября 2017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Кумтогайского сельского округа Иргизского района Актюбинской области от 03.10.2017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16 мая 2017 года № 16-07/118 аким Кумтогайского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К. Шегебаева села Кумтогай Кумтогайского сельского округа в связи с выявлением заболевании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