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54ef" w14:textId="67a5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Кызылжарского сельского округа от 30 июня 2011 года № 8 "О наименовании улиц сел Курлыс, Жаныс би, Шенбертал Кызылжарского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15 февраля 2017 года № 13. Зарегистрировано Департаментом юстиции Актюбинской области 7 марта 2017 года № 5296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от 30 июня 2011 года № 8 "О наименовании улиц сел Курлыс, Жаныс би, Шенбертал Кызылжарского сельского округа" (зарегистрированное в Реестре государственной регистрации нормативных правовых актов за № 3-5-138, опубликованное 23 августа 2011 года в районном газете "Ырғыз")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заголовке указанного решения на казахском языке слова "селолық", "селосының" заменить словами "ауылдық", "ауылдарының".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