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07ff" w14:textId="5cd0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18 февраля 2009 года № 120 "Об установлении размера ставок фиксированного налога для единиц налогообложения в месяц"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28 апреля 2017 года № 146. Зарегистрировано Департаментом юстиции Актюбинской области 12 мая 2017 года № 5492. Утратило силу решением маслихата Каргалинского района Актюбинской области от 1 марта 2018 года № 227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Каргалинского района Актюбинской области от 01.03.2018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апреля 2009 года № 120 "Об установлении размера ставок фиксированного налога для единиц налогообложения в месяц" (зарегистрированное в Реестре государственной регистрации нормативных правовых актов за № 3-6-79, опубликованное 3 апреля 2009 года в газете "Қарғалы")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в тексте указанного решения на казахском языке слова "ставкаларының" заменить словами "мөлшерлемелерінің";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В.Руднев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районного маслихата № 146 от 28 апреля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115 от 18 февраля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 налогообложения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6903"/>
        <w:gridCol w:w="3806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фиксированного налога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игры с одним игроком.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