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ff74" w14:textId="7d8f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Каргалинского района от 13 апреля 2016 года № 139 "Об утверждении методики оценки деятельности административных государственных служащих корпуса "Б" исполнительных органов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16 мая 2017 года № 143. Зарегистрировано Департаментом юстиции Актюбинской области 23 мая 2017 года № 5503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от 13 апреля 2016 года № 139 "Об утверждении методики оценки деятельности административных государственных служащих корпуса "Б" исполнительных органов Каргалинского района" (зарегистрированное в Реестре государственной регистрации нормативных правовых актов № 4924, опубликованное 2 июня 2016 года в газете "Қарғалы").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государственного учреждения "Аппарат акима Каргалинского района" К.Байсеупова.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