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77cf" w14:textId="40c7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Каргалинском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22 мая 2017 года № 155. Зарегистрировано Департаментом юстиции Актюбинской области 8 июня 2017 года № 5524. Утратило силу постановлением акимата Каргалинского района Актюбинской области от 21 декабря 2022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Каргалинского района Актюбинской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(зарегистрированное в реестре государственной регистрации нормативных правовых актов за № 11148)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в Каргалинском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Тынымгереева 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Каргалинского района от 22 мая 2017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Каргалинском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торговли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лимбетовский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Алимбетовка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Казахстан перед домом № 66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Шандыаша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Орталык перед домом №16 "б"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Ащылысайский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Ащылысай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Каструбина перед домом №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Бозтобе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В.Жука перед домом №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перед домом №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Велиховский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Велиховка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 перед домом №37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 Жайык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Бауыржан Момышулы перед домом №55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елтауский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Женис перед домом №1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 Калдаякова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 хана перед домом №1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 - Истекский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Кос-Истек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перед домом № 91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имперсайс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Жосалы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Тын жер между домами № 28 и № 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Кимперсай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Орталык между домами № 31 и № 35/1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Юрия Гагарина между домами № 2 и № 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Д.А.Кунаева перед домом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Абилхайрхана перед домом №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Бадамшинский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В.Пацаева перед домом № 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Айтекеби между многоэтажными жилыми домами № 38 и №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