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caa4" w14:textId="f61c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22 декабря 2016 года № 88 "Об утверждении бюджета Каргалинского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10 июля 2017 года № 162. Зарегистрировано Департаментом юстиции Актюбинской области 25 июля 2017 года № 5613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2016 года № 88 "Об утверждении бюджета Каргалинского района на 2017 - 2019 годы" (зарегистрированное в Реестре государственной регистрации нормативных правовых актов № 5212, опубликованное в эталонном банке нормативных правовых актов Республики Казахстан в электронном виде от 3 февраля 2017 года 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"3 775 704" заменить цифрами "3 897 634",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"3 244 704" заменить цифрами "3 366 634";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"3 866 558,2" заменить цифрами "3 988 488,2";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втором: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"396 640" заменить цифрами "544 051";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"5 009" заменить цифрами "5 241";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"66 068" заменить цифрами "61 395";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"45 049" заменить цифрами "38 351";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"174 531" заменить цифрами "153 464";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"6 743" заменить цифрами "5 525";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"8 928" заменить цифрами "5 871";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одиннадцатом: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"3 490" заменить цифрами "8 490";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6 000 тысяч тенге – на приобретение оборудования для элективного курса "Робототехника";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7-1)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"7-1) учесть в районном бюджете на 2017 год поступление целевых текущих трансфертов из областного бюджета на развитие продуктивной занятости и массового предпринимательства: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1 450 тысяч тенге – на частичное субсидирование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2 047 тысяч тенге – на молодежную практику;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3 729 тысяч тенге – на профессиональную подготовку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7 948 тысяч тенге – на краткосрочное профессиональное обучение рабочим кадрам.".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решение вводится в действие с 1 января 2017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С.Темирбаев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2017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975"/>
        <w:gridCol w:w="628"/>
        <w:gridCol w:w="138"/>
        <w:gridCol w:w="72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3897634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489751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3366634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3366634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20"/>
        <w:gridCol w:w="1120"/>
        <w:gridCol w:w="116"/>
        <w:gridCol w:w="5555"/>
        <w:gridCol w:w="27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3988488,2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293501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1770599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190386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1432741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1364640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1279015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1182905,4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940938,4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937238,4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336563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600675,4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129222,2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129222,2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127041,2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26071,2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54772,6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54772,6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54772,6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-313851,2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313851,2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Внутренние государственные займы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90854,2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90854,2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10 июля 2017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22 декабря 2016 года № 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3388"/>
        <w:gridCol w:w="1999"/>
        <w:gridCol w:w="2000"/>
        <w:gridCol w:w="2005"/>
        <w:gridCol w:w="1655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аульных (сельских) округов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Бадамшинский сельский округ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1648"/>
        <w:gridCol w:w="1648"/>
        <w:gridCol w:w="2687"/>
        <w:gridCol w:w="2732"/>
        <w:gridCol w:w="2336"/>
      </w:tblGrid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аульных (сельских) округов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18712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Бадамшинский сельский округ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46272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