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478f" w14:textId="67547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Каргалинского района Актюбинской области от 1 августа 2017 года № 4. Зарегистрировано Департаментом юстиции Актюбинской области 18 августа 2017 года № 5631</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статьями 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аким Каргалинского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в Каргалинском районе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Настоящее решение вводится в действие со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Председатель Каргалинской районной </w:t>
            </w:r>
          </w:p>
          <w:p>
            <w:pPr>
              <w:spacing w:after="20"/>
              <w:ind w:left="20"/>
              <w:jc w:val="both"/>
            </w:pPr>
            <w:r>
              <w:rPr>
                <w:rFonts w:ascii="Times New Roman"/>
                <w:b w:val="false"/>
                <w:i/>
                <w:color w:val="000000"/>
                <w:sz w:val="20"/>
              </w:rPr>
              <w:t xml:space="preserve">территориальной избирательной комиссии </w:t>
            </w:r>
          </w:p>
          <w:p>
            <w:pPr>
              <w:spacing w:after="20"/>
              <w:ind w:left="20"/>
              <w:jc w:val="both"/>
            </w:pPr>
            <w:r>
              <w:rPr>
                <w:rFonts w:ascii="Times New Roman"/>
                <w:b w:val="false"/>
                <w:i/>
                <w:color w:val="000000"/>
                <w:sz w:val="20"/>
              </w:rPr>
              <w:t>__________________Н. Кужакова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Каргалинского района № 4 от 1 августа 2017 года</w:t>
            </w:r>
          </w:p>
        </w:tc>
      </w:tr>
    </w:tbl>
    <w:p>
      <w:pPr>
        <w:spacing w:after="0"/>
        <w:ind w:left="0"/>
        <w:jc w:val="left"/>
      </w:pPr>
      <w:r>
        <w:rPr>
          <w:rFonts w:ascii="Times New Roman"/>
          <w:b/>
          <w:i w:val="false"/>
          <w:color w:val="000000"/>
        </w:rPr>
        <w:t xml:space="preserve"> Избирательные участки на территории Каргалинского района</w:t>
      </w:r>
    </w:p>
    <w:p>
      <w:pPr>
        <w:spacing w:after="0"/>
        <w:ind w:left="0"/>
        <w:jc w:val="both"/>
      </w:pPr>
      <w:r>
        <w:rPr>
          <w:rFonts w:ascii="Times New Roman"/>
          <w:b w:val="false"/>
          <w:i w:val="false"/>
          <w:color w:val="ff0000"/>
          <w:sz w:val="28"/>
        </w:rPr>
        <w:t xml:space="preserve">
      Cноска. Приложение - в редакции решения акима Каргалинского района Актюбинской области от 06.11.2023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240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Д.Конаева, 17. Здание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Г.Мусрепова: № 3, 9;</w:t>
      </w:r>
    </w:p>
    <w:p>
      <w:pPr>
        <w:spacing w:after="0"/>
        <w:ind w:left="0"/>
        <w:jc w:val="both"/>
      </w:pPr>
      <w:r>
        <w:rPr>
          <w:rFonts w:ascii="Times New Roman"/>
          <w:b w:val="false"/>
          <w:i w:val="false"/>
          <w:color w:val="000000"/>
          <w:sz w:val="28"/>
        </w:rPr>
        <w:t>
      улица Ж.Аймаутова: № 1, 5, 7, 10, 11, 14, 15, 20, 23, 25;</w:t>
      </w:r>
    </w:p>
    <w:p>
      <w:pPr>
        <w:spacing w:after="0"/>
        <w:ind w:left="0"/>
        <w:jc w:val="both"/>
      </w:pPr>
      <w:r>
        <w:rPr>
          <w:rFonts w:ascii="Times New Roman"/>
          <w:b w:val="false"/>
          <w:i w:val="false"/>
          <w:color w:val="000000"/>
          <w:sz w:val="28"/>
        </w:rPr>
        <w:t>
      улица Женис: № 3, 8, 18, 20;</w:t>
      </w:r>
    </w:p>
    <w:p>
      <w:pPr>
        <w:spacing w:after="0"/>
        <w:ind w:left="0"/>
        <w:jc w:val="both"/>
      </w:pPr>
      <w:r>
        <w:rPr>
          <w:rFonts w:ascii="Times New Roman"/>
          <w:b w:val="false"/>
          <w:i w:val="false"/>
          <w:color w:val="000000"/>
          <w:sz w:val="28"/>
        </w:rPr>
        <w:t>
      улица Б.Майлина: № 1, 3, 6;</w:t>
      </w:r>
    </w:p>
    <w:p>
      <w:pPr>
        <w:spacing w:after="0"/>
        <w:ind w:left="0"/>
        <w:jc w:val="both"/>
      </w:pPr>
      <w:r>
        <w:rPr>
          <w:rFonts w:ascii="Times New Roman"/>
          <w:b w:val="false"/>
          <w:i w:val="false"/>
          <w:color w:val="000000"/>
          <w:sz w:val="28"/>
        </w:rPr>
        <w:t>
      улица М.Цибульчика: № 3, 5, 7, 9, 10, 12, 13, 14, 15, 17;</w:t>
      </w:r>
    </w:p>
    <w:p>
      <w:pPr>
        <w:spacing w:after="0"/>
        <w:ind w:left="0"/>
        <w:jc w:val="both"/>
      </w:pPr>
      <w:r>
        <w:rPr>
          <w:rFonts w:ascii="Times New Roman"/>
          <w:b w:val="false"/>
          <w:i w:val="false"/>
          <w:color w:val="000000"/>
          <w:sz w:val="28"/>
        </w:rPr>
        <w:t>
      переулок Т.Рыскулова: № 1, 2, 3, 5;</w:t>
      </w:r>
    </w:p>
    <w:p>
      <w:pPr>
        <w:spacing w:after="0"/>
        <w:ind w:left="0"/>
        <w:jc w:val="both"/>
      </w:pPr>
      <w:r>
        <w:rPr>
          <w:rFonts w:ascii="Times New Roman"/>
          <w:b w:val="false"/>
          <w:i w:val="false"/>
          <w:color w:val="000000"/>
          <w:sz w:val="28"/>
        </w:rPr>
        <w:t>
      улица Айтеке би: № 1, 2, 5, 7, 8, 8 А, 9, 9 А, 10, 11, 12, 13, 13 А, 13 Б, 14, 15, 16, 18, 20;</w:t>
      </w:r>
    </w:p>
    <w:p>
      <w:pPr>
        <w:spacing w:after="0"/>
        <w:ind w:left="0"/>
        <w:jc w:val="both"/>
      </w:pPr>
      <w:r>
        <w:rPr>
          <w:rFonts w:ascii="Times New Roman"/>
          <w:b w:val="false"/>
          <w:i w:val="false"/>
          <w:color w:val="000000"/>
          <w:sz w:val="28"/>
        </w:rPr>
        <w:t>
      улица Абылхаир хана: № 5, 6, 8, 12, 13, 14, 15, 16, 19, 20 А, 21, 23, 25, 29, 31, 33, 35, 37, 39, 43, 49;</w:t>
      </w:r>
    </w:p>
    <w:p>
      <w:pPr>
        <w:spacing w:after="0"/>
        <w:ind w:left="0"/>
        <w:jc w:val="both"/>
      </w:pPr>
      <w:r>
        <w:rPr>
          <w:rFonts w:ascii="Times New Roman"/>
          <w:b w:val="false"/>
          <w:i w:val="false"/>
          <w:color w:val="000000"/>
          <w:sz w:val="28"/>
        </w:rPr>
        <w:t>
      улица Жоныса Укубаева: № 2, 3, 4, 5 А, 6, 7, 8, 9, 11, 12, 13, 13 А, 14, 14 А, 16, 16 А, 17, 18, 19, 24, 25, 30, 31, 32, 35, 36, 37, 39, 40, 42, 44, 45, 48, 48 А, 50, 51, 52, 54, 56, 57, 59;</w:t>
      </w:r>
    </w:p>
    <w:p>
      <w:pPr>
        <w:spacing w:after="0"/>
        <w:ind w:left="0"/>
        <w:jc w:val="both"/>
      </w:pPr>
      <w:r>
        <w:rPr>
          <w:rFonts w:ascii="Times New Roman"/>
          <w:b w:val="false"/>
          <w:i w:val="false"/>
          <w:color w:val="000000"/>
          <w:sz w:val="28"/>
        </w:rPr>
        <w:t>
      улица А.Пушкина: № 6, 7, 8, 10, 14, 15, 16, 17, 18, 23, 27, 28, 30, 40, 42;</w:t>
      </w:r>
    </w:p>
    <w:p>
      <w:pPr>
        <w:spacing w:after="0"/>
        <w:ind w:left="0"/>
        <w:jc w:val="both"/>
      </w:pPr>
      <w:r>
        <w:rPr>
          <w:rFonts w:ascii="Times New Roman"/>
          <w:b w:val="false"/>
          <w:i w:val="false"/>
          <w:color w:val="000000"/>
          <w:sz w:val="28"/>
        </w:rPr>
        <w:t>
      улица Д.Кунаева: № 2, 3, 4 А, 6, 8, 8А, 9, 10, 12, 14, 14 А, 21;</w:t>
      </w:r>
    </w:p>
    <w:p>
      <w:pPr>
        <w:spacing w:after="0"/>
        <w:ind w:left="0"/>
        <w:jc w:val="both"/>
      </w:pPr>
      <w:r>
        <w:rPr>
          <w:rFonts w:ascii="Times New Roman"/>
          <w:b w:val="false"/>
          <w:i w:val="false"/>
          <w:color w:val="000000"/>
          <w:sz w:val="28"/>
        </w:rPr>
        <w:t>
      переулок И.Алтынсарина: № 1, 2, 3, 5, 7, 9;</w:t>
      </w:r>
    </w:p>
    <w:p>
      <w:pPr>
        <w:spacing w:after="0"/>
        <w:ind w:left="0"/>
        <w:jc w:val="both"/>
      </w:pPr>
      <w:r>
        <w:rPr>
          <w:rFonts w:ascii="Times New Roman"/>
          <w:b w:val="false"/>
          <w:i w:val="false"/>
          <w:color w:val="000000"/>
          <w:sz w:val="28"/>
        </w:rPr>
        <w:t>
      переулок М.Оспанова: № 1, 2, 3;</w:t>
      </w:r>
    </w:p>
    <w:p>
      <w:pPr>
        <w:spacing w:after="0"/>
        <w:ind w:left="0"/>
        <w:jc w:val="both"/>
      </w:pPr>
      <w:r>
        <w:rPr>
          <w:rFonts w:ascii="Times New Roman"/>
          <w:b w:val="false"/>
          <w:i w:val="false"/>
          <w:color w:val="000000"/>
          <w:sz w:val="28"/>
        </w:rPr>
        <w:t>
      переулок 20 лет Независимости: № 1, 2, 4, 5;</w:t>
      </w:r>
    </w:p>
    <w:p>
      <w:pPr>
        <w:spacing w:after="0"/>
        <w:ind w:left="0"/>
        <w:jc w:val="both"/>
      </w:pPr>
      <w:r>
        <w:rPr>
          <w:rFonts w:ascii="Times New Roman"/>
          <w:b w:val="false"/>
          <w:i w:val="false"/>
          <w:color w:val="000000"/>
          <w:sz w:val="28"/>
        </w:rPr>
        <w:t>
      улица Егемендик: № 5, 7;</w:t>
      </w:r>
    </w:p>
    <w:p>
      <w:pPr>
        <w:spacing w:after="0"/>
        <w:ind w:left="0"/>
        <w:jc w:val="both"/>
      </w:pPr>
      <w:r>
        <w:rPr>
          <w:rFonts w:ascii="Times New Roman"/>
          <w:b w:val="false"/>
          <w:i w:val="false"/>
          <w:color w:val="000000"/>
          <w:sz w:val="28"/>
        </w:rPr>
        <w:t>
      улица К.Сатпаева: № 2, 2 А, 5, 5 Б, 6, 7, 8, 10, 12, 14, 14 А, 16А, 18;</w:t>
      </w:r>
    </w:p>
    <w:p>
      <w:pPr>
        <w:spacing w:after="0"/>
        <w:ind w:left="0"/>
        <w:jc w:val="both"/>
      </w:pPr>
      <w:r>
        <w:rPr>
          <w:rFonts w:ascii="Times New Roman"/>
          <w:b w:val="false"/>
          <w:i w:val="false"/>
          <w:color w:val="000000"/>
          <w:sz w:val="28"/>
        </w:rPr>
        <w:t>
      улица Енбекшилер: № 7, 8, 12, 13, 14, 15, 20, 23, 29, 30;</w:t>
      </w:r>
    </w:p>
    <w:p>
      <w:pPr>
        <w:spacing w:after="0"/>
        <w:ind w:left="0"/>
        <w:jc w:val="both"/>
      </w:pPr>
      <w:r>
        <w:rPr>
          <w:rFonts w:ascii="Times New Roman"/>
          <w:b w:val="false"/>
          <w:i w:val="false"/>
          <w:color w:val="000000"/>
          <w:sz w:val="28"/>
        </w:rPr>
        <w:t>
      улица Желтоксан: № 2, 17, 19, 21, 23, 25;</w:t>
      </w:r>
    </w:p>
    <w:p>
      <w:pPr>
        <w:spacing w:after="0"/>
        <w:ind w:left="0"/>
        <w:jc w:val="both"/>
      </w:pPr>
      <w:r>
        <w:rPr>
          <w:rFonts w:ascii="Times New Roman"/>
          <w:b w:val="false"/>
          <w:i w:val="false"/>
          <w:color w:val="000000"/>
          <w:sz w:val="28"/>
        </w:rPr>
        <w:t>
      улица Геологов: № 1, 1 А, 2, 3, 4, 5, 6, 7, 8, 9, 10, 11, 12, 13, 14, 15, 16, 17, 18, 19, 21, 22, 23, 24, 25;</w:t>
      </w:r>
    </w:p>
    <w:p>
      <w:pPr>
        <w:spacing w:after="0"/>
        <w:ind w:left="0"/>
        <w:jc w:val="both"/>
      </w:pPr>
      <w:r>
        <w:rPr>
          <w:rFonts w:ascii="Times New Roman"/>
          <w:b w:val="false"/>
          <w:i w:val="false"/>
          <w:color w:val="000000"/>
          <w:sz w:val="28"/>
        </w:rPr>
        <w:t>
      улица А.Букейханова: № 6, 7, 17;</w:t>
      </w:r>
    </w:p>
    <w:p>
      <w:pPr>
        <w:spacing w:after="0"/>
        <w:ind w:left="0"/>
        <w:jc w:val="both"/>
      </w:pPr>
      <w:r>
        <w:rPr>
          <w:rFonts w:ascii="Times New Roman"/>
          <w:b w:val="false"/>
          <w:i w:val="false"/>
          <w:color w:val="000000"/>
          <w:sz w:val="28"/>
        </w:rPr>
        <w:t>
      улица Б.Момышулы: № 1, 18, 20;</w:t>
      </w:r>
    </w:p>
    <w:p>
      <w:pPr>
        <w:spacing w:after="0"/>
        <w:ind w:left="0"/>
        <w:jc w:val="both"/>
      </w:pPr>
      <w:r>
        <w:rPr>
          <w:rFonts w:ascii="Times New Roman"/>
          <w:b w:val="false"/>
          <w:i w:val="false"/>
          <w:color w:val="000000"/>
          <w:sz w:val="28"/>
        </w:rPr>
        <w:t>
      улица С.Муканова: № 4;</w:t>
      </w:r>
    </w:p>
    <w:p>
      <w:pPr>
        <w:spacing w:after="0"/>
        <w:ind w:left="0"/>
        <w:jc w:val="both"/>
      </w:pPr>
      <w:r>
        <w:rPr>
          <w:rFonts w:ascii="Times New Roman"/>
          <w:b w:val="false"/>
          <w:i w:val="false"/>
          <w:color w:val="000000"/>
          <w:sz w:val="28"/>
        </w:rPr>
        <w:t>
      улица Тын: № 9, 11, 13, 17, 19;</w:t>
      </w:r>
    </w:p>
    <w:p>
      <w:pPr>
        <w:spacing w:after="0"/>
        <w:ind w:left="0"/>
        <w:jc w:val="both"/>
      </w:pPr>
      <w:r>
        <w:rPr>
          <w:rFonts w:ascii="Times New Roman"/>
          <w:b w:val="false"/>
          <w:i w:val="false"/>
          <w:color w:val="000000"/>
          <w:sz w:val="28"/>
        </w:rPr>
        <w:t>
      улица С.Торайгырова: № 1.</w:t>
      </w:r>
    </w:p>
    <w:p>
      <w:pPr>
        <w:spacing w:after="0"/>
        <w:ind w:left="0"/>
        <w:jc w:val="both"/>
      </w:pPr>
      <w:r>
        <w:rPr>
          <w:rFonts w:ascii="Times New Roman"/>
          <w:b w:val="false"/>
          <w:i w:val="false"/>
          <w:color w:val="000000"/>
          <w:sz w:val="28"/>
        </w:rPr>
        <w:t>
      Избирательный участок № 241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В.Пацаева, 2 Г. Здание коммунального государственного учреждения "Бадамшинская школа-ясли 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Ш.Калдаякова: № 1, 2, 3, 4, 5, 6;</w:t>
      </w:r>
    </w:p>
    <w:p>
      <w:pPr>
        <w:spacing w:after="0"/>
        <w:ind w:left="0"/>
        <w:jc w:val="both"/>
      </w:pPr>
      <w:r>
        <w:rPr>
          <w:rFonts w:ascii="Times New Roman"/>
          <w:b w:val="false"/>
          <w:i w:val="false"/>
          <w:color w:val="000000"/>
          <w:sz w:val="28"/>
        </w:rPr>
        <w:t>
      улица М.Ауезова: № 1, 2, 3, 4, 5, 6, 7, 8, 9, 10, 11, 12, 13, 14, 15, 16, 17, 19, 21, 23, 25, 27, 29, 31, 33, 35, 37;</w:t>
      </w:r>
    </w:p>
    <w:p>
      <w:pPr>
        <w:spacing w:after="0"/>
        <w:ind w:left="0"/>
        <w:jc w:val="both"/>
      </w:pPr>
      <w:r>
        <w:rPr>
          <w:rFonts w:ascii="Times New Roman"/>
          <w:b w:val="false"/>
          <w:i w:val="false"/>
          <w:color w:val="000000"/>
          <w:sz w:val="28"/>
        </w:rPr>
        <w:t>
      улица Ш.Уалиханова: № 1, 2, 3, 4, 5, 9;</w:t>
      </w:r>
    </w:p>
    <w:p>
      <w:pPr>
        <w:spacing w:after="0"/>
        <w:ind w:left="0"/>
        <w:jc w:val="both"/>
      </w:pPr>
      <w:r>
        <w:rPr>
          <w:rFonts w:ascii="Times New Roman"/>
          <w:b w:val="false"/>
          <w:i w:val="false"/>
          <w:color w:val="000000"/>
          <w:sz w:val="28"/>
        </w:rPr>
        <w:t>
      улица В.Пацаева: № 1, 1 А, 1 Б, 1 К, 1 Л, 2, 2 Б, 13, 15;</w:t>
      </w:r>
    </w:p>
    <w:p>
      <w:pPr>
        <w:spacing w:after="0"/>
        <w:ind w:left="0"/>
        <w:jc w:val="both"/>
      </w:pPr>
      <w:r>
        <w:rPr>
          <w:rFonts w:ascii="Times New Roman"/>
          <w:b w:val="false"/>
          <w:i w:val="false"/>
          <w:color w:val="000000"/>
          <w:sz w:val="28"/>
        </w:rPr>
        <w:t>
      улица С.Сейфуллина: № 1, 2, 3, 4, 5, 6, 8;</w:t>
      </w:r>
    </w:p>
    <w:p>
      <w:pPr>
        <w:spacing w:after="0"/>
        <w:ind w:left="0"/>
        <w:jc w:val="both"/>
      </w:pPr>
      <w:r>
        <w:rPr>
          <w:rFonts w:ascii="Times New Roman"/>
          <w:b w:val="false"/>
          <w:i w:val="false"/>
          <w:color w:val="000000"/>
          <w:sz w:val="28"/>
        </w:rPr>
        <w:t>
      улица имени Жоныса Укубаева: № 90, 92, 94, 96, 98, 100, 102, 104, 106, 108, 112, 119, 121, 125, 127, 129, 131, 133, 135 А, 137, 137 А, 139;</w:t>
      </w:r>
    </w:p>
    <w:p>
      <w:pPr>
        <w:spacing w:after="0"/>
        <w:ind w:left="0"/>
        <w:jc w:val="both"/>
      </w:pPr>
      <w:r>
        <w:rPr>
          <w:rFonts w:ascii="Times New Roman"/>
          <w:b w:val="false"/>
          <w:i w:val="false"/>
          <w:color w:val="000000"/>
          <w:sz w:val="28"/>
        </w:rPr>
        <w:t>
      улица А.Пушкина: № 34, 35, 37, 39, 41, 41 А, 43, 45, 46, 47, 48, 49, 51, 52, 53, 54, 55, 56, 60, 62, 63, 69, 71, 72, 73, 74, 75, 76, 77, 78, 80, 81, 82, 83, 84, 85, 88, 89, 90, 91, 92, 93, 96, 98, 100, 104, 104 А, 106, 112, 119, 121;</w:t>
      </w:r>
    </w:p>
    <w:p>
      <w:pPr>
        <w:spacing w:after="0"/>
        <w:ind w:left="0"/>
        <w:jc w:val="both"/>
      </w:pPr>
      <w:r>
        <w:rPr>
          <w:rFonts w:ascii="Times New Roman"/>
          <w:b w:val="false"/>
          <w:i w:val="false"/>
          <w:color w:val="000000"/>
          <w:sz w:val="28"/>
        </w:rPr>
        <w:t>
      улица Астана: № 1, 2, 8, 12, 18, 20, 21, 22, 23, 24, 25, 26, 27, 28, 29, 30, 32, 33, 34, 34 Г, 35, 36, 45, 47, 48, 50, 51, 52, 53, 54, 56, 58, 61, 62, 64, 66, 67, 69, 75, 83;</w:t>
      </w:r>
    </w:p>
    <w:p>
      <w:pPr>
        <w:spacing w:after="0"/>
        <w:ind w:left="0"/>
        <w:jc w:val="both"/>
      </w:pPr>
      <w:r>
        <w:rPr>
          <w:rFonts w:ascii="Times New Roman"/>
          <w:b w:val="false"/>
          <w:i w:val="false"/>
          <w:color w:val="000000"/>
          <w:sz w:val="28"/>
        </w:rPr>
        <w:t>
      улица А.Байтурсынова: № 5, 6, 7, 8, 10, 13, 14, 16, 20, 24, 25, 26, 27, 28, 29, 31, 32, 35, 36, 38, 40, 41, 46, 48, 50, 58, 59, 60, 61, 62, 64, 65, 69;</w:t>
      </w:r>
    </w:p>
    <w:p>
      <w:pPr>
        <w:spacing w:after="0"/>
        <w:ind w:left="0"/>
        <w:jc w:val="both"/>
      </w:pPr>
      <w:r>
        <w:rPr>
          <w:rFonts w:ascii="Times New Roman"/>
          <w:b w:val="false"/>
          <w:i w:val="false"/>
          <w:color w:val="000000"/>
          <w:sz w:val="28"/>
        </w:rPr>
        <w:t>
      улица Енбекшилер: № 22, 24, 26, 32, 32 А, 35, 38, 40, 42, 44, 45, 46, 47, 48, 49, 52, 54, 58, 59, 62, 66, 67, 70, 71, 73, 75, 79, 82, 86, 87, 88, 89, 90, 91, 92, 97, 99, 101, 103, 105, 107, 111, 113, 115.</w:t>
      </w:r>
    </w:p>
    <w:p>
      <w:pPr>
        <w:spacing w:after="0"/>
        <w:ind w:left="0"/>
        <w:jc w:val="both"/>
      </w:pPr>
      <w:r>
        <w:rPr>
          <w:rFonts w:ascii="Times New Roman"/>
          <w:b w:val="false"/>
          <w:i w:val="false"/>
          <w:color w:val="000000"/>
          <w:sz w:val="28"/>
        </w:rPr>
        <w:t>
      Избирательный участок № 243</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Айтеке би, 17 Б. Здание коммунального государственного учреждения "Бадамшинский агротехнический колледж" государственного учреждения "Управление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А.Молдагуловой: № 1, 2, 3, 5, 7, 9, 10, 11, 13, 14, 16, 17, 18, 20, 21, 22, 24, 27, 28, 30, 31, 33, 35, 36, 38, 39, 41, 44, 45, 46, 47, 50, 52, 53, 54, 55, 57, 58, 59, 60, 63, 64, 65, 67, 69;</w:t>
      </w:r>
    </w:p>
    <w:p>
      <w:pPr>
        <w:spacing w:after="0"/>
        <w:ind w:left="0"/>
        <w:jc w:val="both"/>
      </w:pPr>
      <w:r>
        <w:rPr>
          <w:rFonts w:ascii="Times New Roman"/>
          <w:b w:val="false"/>
          <w:i w:val="false"/>
          <w:color w:val="000000"/>
          <w:sz w:val="28"/>
        </w:rPr>
        <w:t>
      улица Г.Карюка: № 1, 2, 3, 4, 5, 6, 8, 10, 11, 12, 13, 14, 16 А, 18, 20, 24, 28, 30, 32, 36, 38, 40, 42, 46, 48, 58, 60, 62, 64, 66, 68,76;</w:t>
      </w:r>
    </w:p>
    <w:p>
      <w:pPr>
        <w:spacing w:after="0"/>
        <w:ind w:left="0"/>
        <w:jc w:val="both"/>
      </w:pPr>
      <w:r>
        <w:rPr>
          <w:rFonts w:ascii="Times New Roman"/>
          <w:b w:val="false"/>
          <w:i w:val="false"/>
          <w:color w:val="000000"/>
          <w:sz w:val="28"/>
        </w:rPr>
        <w:t>
      улица Айтеке би: № 17, 17 А, 19, 21, 22, 23, 24, 26, 28, 30;</w:t>
      </w:r>
    </w:p>
    <w:p>
      <w:pPr>
        <w:spacing w:after="0"/>
        <w:ind w:left="0"/>
        <w:jc w:val="both"/>
      </w:pPr>
      <w:r>
        <w:rPr>
          <w:rFonts w:ascii="Times New Roman"/>
          <w:b w:val="false"/>
          <w:i w:val="false"/>
          <w:color w:val="000000"/>
          <w:sz w:val="28"/>
        </w:rPr>
        <w:t>
      улица: Абылхаир хана: № 24, 26, 30, 32, 34, 36, 51, 53, 55, 57, 59, 61, 63, 65, 67, 69, 73;</w:t>
      </w:r>
    </w:p>
    <w:p>
      <w:pPr>
        <w:spacing w:after="0"/>
        <w:ind w:left="0"/>
        <w:jc w:val="both"/>
      </w:pPr>
      <w:r>
        <w:rPr>
          <w:rFonts w:ascii="Times New Roman"/>
          <w:b w:val="false"/>
          <w:i w:val="false"/>
          <w:color w:val="000000"/>
          <w:sz w:val="28"/>
        </w:rPr>
        <w:t>
      улица Жоныса Укубаева: № 58, 60, 62, 64, 65, 66, 67, 68, 69, 70, 71, 72, 73, 73 А, 74, 75, 76, 78, 80, 81, 82, 83, 84, 85, 86, 88, 89, 91, 93, 95, 97, 99, 101, 103, 107, 111, 115, 117;</w:t>
      </w:r>
    </w:p>
    <w:p>
      <w:pPr>
        <w:spacing w:after="0"/>
        <w:ind w:left="0"/>
        <w:jc w:val="both"/>
      </w:pPr>
      <w:r>
        <w:rPr>
          <w:rFonts w:ascii="Times New Roman"/>
          <w:b w:val="false"/>
          <w:i w:val="false"/>
          <w:color w:val="000000"/>
          <w:sz w:val="28"/>
        </w:rPr>
        <w:t>
      улица Есет батыра: № 1, 2, 2 А, 3, 4, 5, 6, 7, 8, 9, 10, 11, 12, 14, 16, 18, 20, 22, 28;</w:t>
      </w:r>
    </w:p>
    <w:p>
      <w:pPr>
        <w:spacing w:after="0"/>
        <w:ind w:left="0"/>
        <w:jc w:val="both"/>
      </w:pPr>
      <w:r>
        <w:rPr>
          <w:rFonts w:ascii="Times New Roman"/>
          <w:b w:val="false"/>
          <w:i w:val="false"/>
          <w:color w:val="000000"/>
          <w:sz w:val="28"/>
        </w:rPr>
        <w:t>
      переулок М.Жумабаева: № 1, 2, 3, 4, 5, 6;</w:t>
      </w:r>
    </w:p>
    <w:p>
      <w:pPr>
        <w:spacing w:after="0"/>
        <w:ind w:left="0"/>
        <w:jc w:val="both"/>
      </w:pPr>
      <w:r>
        <w:rPr>
          <w:rFonts w:ascii="Times New Roman"/>
          <w:b w:val="false"/>
          <w:i w:val="false"/>
          <w:color w:val="000000"/>
          <w:sz w:val="28"/>
        </w:rPr>
        <w:t>
      переулок Достык: № 1, 3, 5;</w:t>
      </w:r>
    </w:p>
    <w:p>
      <w:pPr>
        <w:spacing w:after="0"/>
        <w:ind w:left="0"/>
        <w:jc w:val="both"/>
      </w:pPr>
      <w:r>
        <w:rPr>
          <w:rFonts w:ascii="Times New Roman"/>
          <w:b w:val="false"/>
          <w:i w:val="false"/>
          <w:color w:val="000000"/>
          <w:sz w:val="28"/>
        </w:rPr>
        <w:t>
      улица Жамбыла: № 1, 2, 3, 4, 5, 6, 7, 8, 9, 11, 13;</w:t>
      </w:r>
    </w:p>
    <w:p>
      <w:pPr>
        <w:spacing w:after="0"/>
        <w:ind w:left="0"/>
        <w:jc w:val="both"/>
      </w:pPr>
      <w:r>
        <w:rPr>
          <w:rFonts w:ascii="Times New Roman"/>
          <w:b w:val="false"/>
          <w:i w:val="false"/>
          <w:color w:val="000000"/>
          <w:sz w:val="28"/>
        </w:rPr>
        <w:t>
      улица В.Пацаева 4, 6, 6 Б, 8;</w:t>
      </w:r>
    </w:p>
    <w:p>
      <w:pPr>
        <w:spacing w:after="0"/>
        <w:ind w:left="0"/>
        <w:jc w:val="both"/>
      </w:pPr>
      <w:r>
        <w:rPr>
          <w:rFonts w:ascii="Times New Roman"/>
          <w:b w:val="false"/>
          <w:i w:val="false"/>
          <w:color w:val="000000"/>
          <w:sz w:val="28"/>
        </w:rPr>
        <w:t>
      улица Желтоксан: № 30, 32, 34, 41, 43, 47, 49, 52, 58, 63.</w:t>
      </w:r>
    </w:p>
    <w:p>
      <w:pPr>
        <w:spacing w:after="0"/>
        <w:ind w:left="0"/>
        <w:jc w:val="both"/>
      </w:pPr>
      <w:r>
        <w:rPr>
          <w:rFonts w:ascii="Times New Roman"/>
          <w:b w:val="false"/>
          <w:i w:val="false"/>
          <w:color w:val="000000"/>
          <w:sz w:val="28"/>
        </w:rPr>
        <w:t>
      Избирательный участок № 571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Бадамшинский сельский округ, село Бадамша, улица А. Жангилдина, д 7. Здание коммунального государственного учреждения "Бадамшинская средняя школа №2"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Бадамша:</w:t>
      </w:r>
    </w:p>
    <w:p>
      <w:pPr>
        <w:spacing w:after="0"/>
        <w:ind w:left="0"/>
        <w:jc w:val="both"/>
      </w:pPr>
      <w:r>
        <w:rPr>
          <w:rFonts w:ascii="Times New Roman"/>
          <w:b w:val="false"/>
          <w:i w:val="false"/>
          <w:color w:val="000000"/>
          <w:sz w:val="28"/>
        </w:rPr>
        <w:t>
      улица Айтеке би: № 12, 27, 34, 36, 38, 40;</w:t>
      </w:r>
    </w:p>
    <w:p>
      <w:pPr>
        <w:spacing w:after="0"/>
        <w:ind w:left="0"/>
        <w:jc w:val="both"/>
      </w:pPr>
      <w:r>
        <w:rPr>
          <w:rFonts w:ascii="Times New Roman"/>
          <w:b w:val="false"/>
          <w:i w:val="false"/>
          <w:color w:val="000000"/>
          <w:sz w:val="28"/>
        </w:rPr>
        <w:t>
      переулок Жастар: № 2, 3;</w:t>
      </w:r>
    </w:p>
    <w:p>
      <w:pPr>
        <w:spacing w:after="0"/>
        <w:ind w:left="0"/>
        <w:jc w:val="both"/>
      </w:pPr>
      <w:r>
        <w:rPr>
          <w:rFonts w:ascii="Times New Roman"/>
          <w:b w:val="false"/>
          <w:i w:val="false"/>
          <w:color w:val="000000"/>
          <w:sz w:val="28"/>
        </w:rPr>
        <w:t>
      переулок А.Иманова: № 1, 2, 3, 6, 8, 10;</w:t>
      </w:r>
    </w:p>
    <w:p>
      <w:pPr>
        <w:spacing w:after="0"/>
        <w:ind w:left="0"/>
        <w:jc w:val="both"/>
      </w:pPr>
      <w:r>
        <w:rPr>
          <w:rFonts w:ascii="Times New Roman"/>
          <w:b w:val="false"/>
          <w:i w:val="false"/>
          <w:color w:val="000000"/>
          <w:sz w:val="28"/>
        </w:rPr>
        <w:t>
      переулок Абая: № 1, 2, 3, 4, 5, 6, 7, 9, 11, 13;</w:t>
      </w:r>
    </w:p>
    <w:p>
      <w:pPr>
        <w:spacing w:after="0"/>
        <w:ind w:left="0"/>
        <w:jc w:val="both"/>
      </w:pPr>
      <w:r>
        <w:rPr>
          <w:rFonts w:ascii="Times New Roman"/>
          <w:b w:val="false"/>
          <w:i w:val="false"/>
          <w:color w:val="000000"/>
          <w:sz w:val="28"/>
        </w:rPr>
        <w:t>
      улица А.Жангилдина: № 1, 2, 3, 4, 5, 6, 8, 9, 10, 11, 12, 14;</w:t>
      </w:r>
    </w:p>
    <w:p>
      <w:pPr>
        <w:spacing w:after="0"/>
        <w:ind w:left="0"/>
        <w:jc w:val="both"/>
      </w:pPr>
      <w:r>
        <w:rPr>
          <w:rFonts w:ascii="Times New Roman"/>
          <w:b w:val="false"/>
          <w:i w:val="false"/>
          <w:color w:val="000000"/>
          <w:sz w:val="28"/>
        </w:rPr>
        <w:t>
      переулок Ш.Кудайбердиева: № 2, 4, 6;</w:t>
      </w:r>
    </w:p>
    <w:p>
      <w:pPr>
        <w:spacing w:after="0"/>
        <w:ind w:left="0"/>
        <w:jc w:val="both"/>
      </w:pPr>
      <w:r>
        <w:rPr>
          <w:rFonts w:ascii="Times New Roman"/>
          <w:b w:val="false"/>
          <w:i w:val="false"/>
          <w:color w:val="000000"/>
          <w:sz w:val="28"/>
        </w:rPr>
        <w:t>
      улица Пацаева № 21, 23, 33;</w:t>
      </w:r>
    </w:p>
    <w:p>
      <w:pPr>
        <w:spacing w:after="0"/>
        <w:ind w:left="0"/>
        <w:jc w:val="both"/>
      </w:pPr>
      <w:r>
        <w:rPr>
          <w:rFonts w:ascii="Times New Roman"/>
          <w:b w:val="false"/>
          <w:i w:val="false"/>
          <w:color w:val="000000"/>
          <w:sz w:val="28"/>
        </w:rPr>
        <w:t>
      улица имени Талжибек Имашевой № 2, 4, 7, 9, 11;</w:t>
      </w:r>
    </w:p>
    <w:p>
      <w:pPr>
        <w:spacing w:after="0"/>
        <w:ind w:left="0"/>
        <w:jc w:val="both"/>
      </w:pPr>
      <w:r>
        <w:rPr>
          <w:rFonts w:ascii="Times New Roman"/>
          <w:b w:val="false"/>
          <w:i w:val="false"/>
          <w:color w:val="000000"/>
          <w:sz w:val="28"/>
        </w:rPr>
        <w:t>
      улица Горняков: № 1, 2, 3, 4, 5, 6, 7, 8, 9, 11, 12, 13, 14, 15, 16, 17, 19, 21, 23, 25, 27, 29, 31, 33;</w:t>
      </w:r>
    </w:p>
    <w:p>
      <w:pPr>
        <w:spacing w:after="0"/>
        <w:ind w:left="0"/>
        <w:jc w:val="both"/>
      </w:pPr>
      <w:r>
        <w:rPr>
          <w:rFonts w:ascii="Times New Roman"/>
          <w:b w:val="false"/>
          <w:i w:val="false"/>
          <w:color w:val="000000"/>
          <w:sz w:val="28"/>
        </w:rPr>
        <w:t>
      улица Богембай батыра: № 1, 2, 3, 4, 5, 9, 14, 15, 16;</w:t>
      </w:r>
    </w:p>
    <w:p>
      <w:pPr>
        <w:spacing w:after="0"/>
        <w:ind w:left="0"/>
        <w:jc w:val="both"/>
      </w:pPr>
      <w:r>
        <w:rPr>
          <w:rFonts w:ascii="Times New Roman"/>
          <w:b w:val="false"/>
          <w:i w:val="false"/>
          <w:color w:val="000000"/>
          <w:sz w:val="28"/>
        </w:rPr>
        <w:t>
      улица Бекет: № 2, 4, 6;</w:t>
      </w:r>
    </w:p>
    <w:p>
      <w:pPr>
        <w:spacing w:after="0"/>
        <w:ind w:left="0"/>
        <w:jc w:val="both"/>
      </w:pPr>
      <w:r>
        <w:rPr>
          <w:rFonts w:ascii="Times New Roman"/>
          <w:b w:val="false"/>
          <w:i w:val="false"/>
          <w:color w:val="000000"/>
          <w:sz w:val="28"/>
        </w:rPr>
        <w:t>
      улица Казахстанская: № 1, 2, 3, 4, 5, 6, 8, 9, 10, 11, 12, 13, 15, 16, 18, 19, 20, 21, 22, 23, 24, 26, 27, 28, 29, 30, 31, 32, 33, 34, 35, 36, 37, 38, 39, 40, 41, 43, 44, 45, 47, 49, 51, 53.</w:t>
      </w:r>
    </w:p>
    <w:p>
      <w:pPr>
        <w:spacing w:after="0"/>
        <w:ind w:left="0"/>
        <w:jc w:val="both"/>
      </w:pPr>
      <w:r>
        <w:rPr>
          <w:rFonts w:ascii="Times New Roman"/>
          <w:b w:val="false"/>
          <w:i w:val="false"/>
          <w:color w:val="000000"/>
          <w:sz w:val="28"/>
        </w:rPr>
        <w:t>
      Избирательный участок № 245</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Алимбетовский сельский округ, село Алимбет, улица Казахстанская, 63. Здание коммунального государственного учреждения "Алимбетовская средняя школа-детский 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Алимбет.</w:t>
      </w:r>
    </w:p>
    <w:p>
      <w:pPr>
        <w:spacing w:after="0"/>
        <w:ind w:left="0"/>
        <w:jc w:val="both"/>
      </w:pPr>
      <w:r>
        <w:rPr>
          <w:rFonts w:ascii="Times New Roman"/>
          <w:b w:val="false"/>
          <w:i w:val="false"/>
          <w:color w:val="000000"/>
          <w:sz w:val="28"/>
        </w:rPr>
        <w:t>
      Избирательный участок № 246</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Ащылысайский сельский округ, село Ащылысай, улица Бауыржан Момышұлы, 43. Здание сельского клуба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Ащылысай, село Акколь, село Преображеновка.</w:t>
      </w:r>
    </w:p>
    <w:p>
      <w:pPr>
        <w:spacing w:after="0"/>
        <w:ind w:left="0"/>
        <w:jc w:val="both"/>
      </w:pPr>
      <w:r>
        <w:rPr>
          <w:rFonts w:ascii="Times New Roman"/>
          <w:b w:val="false"/>
          <w:i w:val="false"/>
          <w:color w:val="000000"/>
          <w:sz w:val="28"/>
        </w:rPr>
        <w:t>
      Избирательный участок № 248</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Ащылысайский сельский округ, село Бозтобе, улица В.Жука, 39. Здание коммунального государственного учреждения "Бозтобинская основная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Бозтобе.</w:t>
      </w:r>
    </w:p>
    <w:p>
      <w:pPr>
        <w:spacing w:after="0"/>
        <w:ind w:left="0"/>
        <w:jc w:val="both"/>
      </w:pPr>
      <w:r>
        <w:rPr>
          <w:rFonts w:ascii="Times New Roman"/>
          <w:b w:val="false"/>
          <w:i w:val="false"/>
          <w:color w:val="000000"/>
          <w:sz w:val="28"/>
        </w:rPr>
        <w:t>
      Избирательный участок № 249</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Велиховский сельский округ, село Велиховка, улица Мектеп, 13. Здание коммунального государственного учреждения "Велиховская основная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Велиховка.</w:t>
      </w:r>
    </w:p>
    <w:p>
      <w:pPr>
        <w:spacing w:after="0"/>
        <w:ind w:left="0"/>
        <w:jc w:val="both"/>
      </w:pPr>
      <w:r>
        <w:rPr>
          <w:rFonts w:ascii="Times New Roman"/>
          <w:b w:val="false"/>
          <w:i w:val="false"/>
          <w:color w:val="000000"/>
          <w:sz w:val="28"/>
        </w:rPr>
        <w:t>
      Избирательный участок № 250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Велиховский сельский округ, село Акжайык, улица Бауыржана Момышулы, 55. Здание государственного коммунального предприятия "Каргалинская районная больница" на праве хозяйственного ведения", государственного учреждения "Управление здравоохранения Актюбинской области", кабинет фельдшера.</w:t>
      </w:r>
    </w:p>
    <w:p>
      <w:pPr>
        <w:spacing w:after="0"/>
        <w:ind w:left="0"/>
        <w:jc w:val="both"/>
      </w:pPr>
      <w:r>
        <w:rPr>
          <w:rFonts w:ascii="Times New Roman"/>
          <w:b w:val="false"/>
          <w:i w:val="false"/>
          <w:color w:val="000000"/>
          <w:sz w:val="28"/>
        </w:rPr>
        <w:t>
      Границы избирательного участка: село Акжайык.</w:t>
      </w:r>
    </w:p>
    <w:p>
      <w:pPr>
        <w:spacing w:after="0"/>
        <w:ind w:left="0"/>
        <w:jc w:val="both"/>
      </w:pPr>
      <w:r>
        <w:rPr>
          <w:rFonts w:ascii="Times New Roman"/>
          <w:b w:val="false"/>
          <w:i w:val="false"/>
          <w:color w:val="000000"/>
          <w:sz w:val="28"/>
        </w:rPr>
        <w:t>
      Избирательный участок № 251</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Желтауский сельский округ, село Петропавловка, улица Д.Конаева, 70. Здание коммунального государственного учреждения "Петропавловская средняя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Петропавловка:</w:t>
      </w:r>
    </w:p>
    <w:p>
      <w:pPr>
        <w:spacing w:after="0"/>
        <w:ind w:left="0"/>
        <w:jc w:val="both"/>
      </w:pPr>
      <w:r>
        <w:rPr>
          <w:rFonts w:ascii="Times New Roman"/>
          <w:b w:val="false"/>
          <w:i w:val="false"/>
          <w:color w:val="000000"/>
          <w:sz w:val="28"/>
        </w:rPr>
        <w:t>
      улица Д.Конаев: № 2, 4, 6, 8, 10, 12, 14, 16, 18, 20, 22, 24, 26, 28, 30, 32, 34, 36, 38, 40, 42, 46, 54, 56, 58, 60, 63, 64, 66, 74, 78, 80, 82, 86, 88, 90, 92, 94, 96, 98, 100 А, 100 Б, 104;</w:t>
      </w:r>
    </w:p>
    <w:p>
      <w:pPr>
        <w:spacing w:after="0"/>
        <w:ind w:left="0"/>
        <w:jc w:val="both"/>
      </w:pPr>
      <w:r>
        <w:rPr>
          <w:rFonts w:ascii="Times New Roman"/>
          <w:b w:val="false"/>
          <w:i w:val="false"/>
          <w:color w:val="000000"/>
          <w:sz w:val="28"/>
        </w:rPr>
        <w:t>
      улица К.Муканова: № 2, 3, 4, 5, 6, 7, 8, 9, 10, 11, 12, 13,13 А, 14, 15, 16, 17, 18, 19, 20, 21, 22, 23, 24, 25, 26, 27, 28, 28 А, 29, 30, 31, 32, 33, 34, 35, 36, 37, 37 А, 38, 39, 40, 41, 42, 43, 44, 45, 46, 47, 48, 49, 51, 52, 53, 54, 55, 56, 57, 58, 59, 60, 62,63, 64, 65, 66, 66 А, 67, 68, 69, 70, 72, 74, 76, 78, 82, 84, 86, 88, 92, 94, 108;</w:t>
      </w:r>
    </w:p>
    <w:p>
      <w:pPr>
        <w:spacing w:after="0"/>
        <w:ind w:left="0"/>
        <w:jc w:val="both"/>
      </w:pPr>
      <w:r>
        <w:rPr>
          <w:rFonts w:ascii="Times New Roman"/>
          <w:b w:val="false"/>
          <w:i w:val="false"/>
          <w:color w:val="000000"/>
          <w:sz w:val="28"/>
        </w:rPr>
        <w:t>
      улица Каргалы: № 1, 2, 3, 4, 5, 6, 7, 8, 9, 10, 11, 12, 13, 15, 16, 17, 18, 18 Б,19, 20, 20 А, 20 Б, 21, 22, 23, 24, 24 А, 25, 26, 27, 28, 29, 30, 31, 32, 33, 34, 35, 36, 37, 38, 39, 40, 41, 42, 43, 44, 45, 46, 47, 48, 49, 50, 51, 52, 53, 54, 55, 56, 57, 58, 59, 60, 61, 62, 63, 63 Б, 64, 65, 66, 67, 68, 69,72А,70, 72, 74, 76, 78;</w:t>
      </w:r>
    </w:p>
    <w:p>
      <w:pPr>
        <w:spacing w:after="0"/>
        <w:ind w:left="0"/>
        <w:jc w:val="both"/>
      </w:pPr>
      <w:r>
        <w:rPr>
          <w:rFonts w:ascii="Times New Roman"/>
          <w:b w:val="false"/>
          <w:i w:val="false"/>
          <w:color w:val="000000"/>
          <w:sz w:val="28"/>
        </w:rPr>
        <w:t>
      улица Енбекшилер: № 1, 2, 2 А, 2 Б, 3, 4, 4 А, 5, 6, 7, 9, 11, 21, 33, 35;</w:t>
      </w:r>
    </w:p>
    <w:p>
      <w:pPr>
        <w:spacing w:after="0"/>
        <w:ind w:left="0"/>
        <w:jc w:val="both"/>
      </w:pPr>
      <w:r>
        <w:rPr>
          <w:rFonts w:ascii="Times New Roman"/>
          <w:b w:val="false"/>
          <w:i w:val="false"/>
          <w:color w:val="000000"/>
          <w:sz w:val="28"/>
        </w:rPr>
        <w:t>
      улица Жастар: № 1, 2, 3, 4, 5, 6, 7, 8, 9, 10, 11, 12, 13, 14, 15, 16, 17, 18, 19, 20, 21, 22, 23, 24 А, 25, 26,28, 29, 30, 33, 34;</w:t>
      </w:r>
    </w:p>
    <w:p>
      <w:pPr>
        <w:spacing w:after="0"/>
        <w:ind w:left="0"/>
        <w:jc w:val="both"/>
      </w:pPr>
      <w:r>
        <w:rPr>
          <w:rFonts w:ascii="Times New Roman"/>
          <w:b w:val="false"/>
          <w:i w:val="false"/>
          <w:color w:val="000000"/>
          <w:sz w:val="28"/>
        </w:rPr>
        <w:t>
      улица И.М.Мишина: № 2, 4, 6, 8, 10, 11, 12, 13, 14, 15, 16, 17, 19, 21, 23;</w:t>
      </w:r>
    </w:p>
    <w:p>
      <w:pPr>
        <w:spacing w:after="0"/>
        <w:ind w:left="0"/>
        <w:jc w:val="both"/>
      </w:pPr>
      <w:r>
        <w:rPr>
          <w:rFonts w:ascii="Times New Roman"/>
          <w:b w:val="false"/>
          <w:i w:val="false"/>
          <w:color w:val="000000"/>
          <w:sz w:val="28"/>
        </w:rPr>
        <w:t>
      улица Абая: № 11, 12, 13, 14, 15, 16, 17, 18, 19, 20, 21, 21 А;</w:t>
      </w:r>
    </w:p>
    <w:p>
      <w:pPr>
        <w:spacing w:after="0"/>
        <w:ind w:left="0"/>
        <w:jc w:val="both"/>
      </w:pPr>
      <w:r>
        <w:rPr>
          <w:rFonts w:ascii="Times New Roman"/>
          <w:b w:val="false"/>
          <w:i w:val="false"/>
          <w:color w:val="000000"/>
          <w:sz w:val="28"/>
        </w:rPr>
        <w:t>
      улица Ф.Майорова: № 5, 6, 7, 8, 10, 12, 13, 14, 15, 16;</w:t>
      </w:r>
    </w:p>
    <w:p>
      <w:pPr>
        <w:spacing w:after="0"/>
        <w:ind w:left="0"/>
        <w:jc w:val="both"/>
      </w:pPr>
      <w:r>
        <w:rPr>
          <w:rFonts w:ascii="Times New Roman"/>
          <w:b w:val="false"/>
          <w:i w:val="false"/>
          <w:color w:val="000000"/>
          <w:sz w:val="28"/>
        </w:rPr>
        <w:t>
      улица Достык: № 8, 9, 10, 11, 12, 13, 14, 15, 19, 20, 22, 24;</w:t>
      </w:r>
    </w:p>
    <w:p>
      <w:pPr>
        <w:spacing w:after="0"/>
        <w:ind w:left="0"/>
        <w:jc w:val="both"/>
      </w:pPr>
      <w:r>
        <w:rPr>
          <w:rFonts w:ascii="Times New Roman"/>
          <w:b w:val="false"/>
          <w:i w:val="false"/>
          <w:color w:val="000000"/>
          <w:sz w:val="28"/>
        </w:rPr>
        <w:t>
      улица Есет батыра: № 12, 12 А, 13, 14, 15, 16, 17, 19, 21;</w:t>
      </w:r>
    </w:p>
    <w:p>
      <w:pPr>
        <w:spacing w:after="0"/>
        <w:ind w:left="0"/>
        <w:jc w:val="both"/>
      </w:pPr>
      <w:r>
        <w:rPr>
          <w:rFonts w:ascii="Times New Roman"/>
          <w:b w:val="false"/>
          <w:i w:val="false"/>
          <w:color w:val="000000"/>
          <w:sz w:val="28"/>
        </w:rPr>
        <w:t>
      улица Жамбыла: № 10, 11, 12, 13, 14;</w:t>
      </w:r>
    </w:p>
    <w:p>
      <w:pPr>
        <w:spacing w:after="0"/>
        <w:ind w:left="0"/>
        <w:jc w:val="both"/>
      </w:pPr>
      <w:r>
        <w:rPr>
          <w:rFonts w:ascii="Times New Roman"/>
          <w:b w:val="false"/>
          <w:i w:val="false"/>
          <w:color w:val="000000"/>
          <w:sz w:val="28"/>
        </w:rPr>
        <w:t>
      Жилой массив: №1 В, 2, 6, 19, 27, 49, 50, 51, 72, 81, 139, 155, 160, 177.</w:t>
      </w:r>
    </w:p>
    <w:p>
      <w:pPr>
        <w:spacing w:after="0"/>
        <w:ind w:left="0"/>
        <w:jc w:val="both"/>
      </w:pPr>
      <w:r>
        <w:rPr>
          <w:rFonts w:ascii="Times New Roman"/>
          <w:b w:val="false"/>
          <w:i w:val="false"/>
          <w:color w:val="000000"/>
          <w:sz w:val="28"/>
        </w:rPr>
        <w:t>
      Избирательный участок № 252</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Желтауский сельский округ, село Петропавловка, улица Женис, 1. Здание сельского клуба государственного коммунального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Петропавловка.</w:t>
      </w:r>
    </w:p>
    <w:p>
      <w:pPr>
        <w:spacing w:after="0"/>
        <w:ind w:left="0"/>
        <w:jc w:val="both"/>
      </w:pPr>
      <w:r>
        <w:rPr>
          <w:rFonts w:ascii="Times New Roman"/>
          <w:b w:val="false"/>
          <w:i w:val="false"/>
          <w:color w:val="000000"/>
          <w:sz w:val="28"/>
        </w:rPr>
        <w:t>
      улица Д.Конаев: № 1, 3, 5, 7, 9, 11, 13, 15, 17, 19, 21, 23, 27, 29, 31, 33, 39, 41, 43, 45, 47, 49, 51, 55, 57, 61, 63, 65, 67, 69, 71, 73, 75, 77, 79, 83, 85, 87, 89, 91, 93, 95, 97, 99;</w:t>
      </w:r>
    </w:p>
    <w:p>
      <w:pPr>
        <w:spacing w:after="0"/>
        <w:ind w:left="0"/>
        <w:jc w:val="both"/>
      </w:pPr>
      <w:r>
        <w:rPr>
          <w:rFonts w:ascii="Times New Roman"/>
          <w:b w:val="false"/>
          <w:i w:val="false"/>
          <w:color w:val="000000"/>
          <w:sz w:val="28"/>
        </w:rPr>
        <w:t>
      улица Ю.А.Гагарина: № 1, 2, 2 А, 2 В, 3, 4, 4 Б, 5, 6, 6 А, 7, 8, 9, 10, 11, 12, 13, 14, 15, 16, 17, 18, 19, 20, 21, 22, 23, 23 А, 24, 25, 26, 27, 28, 29, 30, 31, 32, 33, 34, 35, 36, 37, 38, 39, 40, 41, 42, 43, 44, 45, 46, 47, 48, 49, 51, 53, 55, 56, 57, 59, 60, 61, 61 А, 62, 63, 64, 65, 67, 67 А, 67 Б, 69, 69 А, 70, 71, 72, 73, 74, 75, 76, 77, 78, 79, 81, 83;</w:t>
      </w:r>
    </w:p>
    <w:p>
      <w:pPr>
        <w:spacing w:after="0"/>
        <w:ind w:left="0"/>
        <w:jc w:val="both"/>
      </w:pPr>
      <w:r>
        <w:rPr>
          <w:rFonts w:ascii="Times New Roman"/>
          <w:b w:val="false"/>
          <w:i w:val="false"/>
          <w:color w:val="000000"/>
          <w:sz w:val="28"/>
        </w:rPr>
        <w:t>
      улица И.М.Мишина: № 1, 3, 5, 7, 9;</w:t>
      </w:r>
    </w:p>
    <w:p>
      <w:pPr>
        <w:spacing w:after="0"/>
        <w:ind w:left="0"/>
        <w:jc w:val="both"/>
      </w:pPr>
      <w:r>
        <w:rPr>
          <w:rFonts w:ascii="Times New Roman"/>
          <w:b w:val="false"/>
          <w:i w:val="false"/>
          <w:color w:val="000000"/>
          <w:sz w:val="28"/>
        </w:rPr>
        <w:t>
      улица Есет батыра: № 1, 2, 3, 4, 5, 6, 7, 8, 9, 10, 11;</w:t>
      </w:r>
    </w:p>
    <w:p>
      <w:pPr>
        <w:spacing w:after="0"/>
        <w:ind w:left="0"/>
        <w:jc w:val="both"/>
      </w:pPr>
      <w:r>
        <w:rPr>
          <w:rFonts w:ascii="Times New Roman"/>
          <w:b w:val="false"/>
          <w:i w:val="false"/>
          <w:color w:val="000000"/>
          <w:sz w:val="28"/>
        </w:rPr>
        <w:t>
      улица Жамбыла: № 1, 2, 3, 4, 5, 6, 7, 8, 9;</w:t>
      </w:r>
    </w:p>
    <w:p>
      <w:pPr>
        <w:spacing w:after="0"/>
        <w:ind w:left="0"/>
        <w:jc w:val="both"/>
      </w:pPr>
      <w:r>
        <w:rPr>
          <w:rFonts w:ascii="Times New Roman"/>
          <w:b w:val="false"/>
          <w:i w:val="false"/>
          <w:color w:val="000000"/>
          <w:sz w:val="28"/>
        </w:rPr>
        <w:t>
      улица Абая: № 1, 2, 3, 4, 5, 6, 7, 8, 9, 10;</w:t>
      </w:r>
    </w:p>
    <w:p>
      <w:pPr>
        <w:spacing w:after="0"/>
        <w:ind w:left="0"/>
        <w:jc w:val="both"/>
      </w:pPr>
      <w:r>
        <w:rPr>
          <w:rFonts w:ascii="Times New Roman"/>
          <w:b w:val="false"/>
          <w:i w:val="false"/>
          <w:color w:val="000000"/>
          <w:sz w:val="28"/>
        </w:rPr>
        <w:t>
      улица С. Сейфуллина: № 1, 3, 5, 7, 9;</w:t>
      </w:r>
    </w:p>
    <w:p>
      <w:pPr>
        <w:spacing w:after="0"/>
        <w:ind w:left="0"/>
        <w:jc w:val="both"/>
      </w:pPr>
      <w:r>
        <w:rPr>
          <w:rFonts w:ascii="Times New Roman"/>
          <w:b w:val="false"/>
          <w:i w:val="false"/>
          <w:color w:val="000000"/>
          <w:sz w:val="28"/>
        </w:rPr>
        <w:t>
      улица Целинная: № 6, 8, 10, 12, 14, 16, 18, 20, 22;</w:t>
      </w:r>
    </w:p>
    <w:p>
      <w:pPr>
        <w:spacing w:after="0"/>
        <w:ind w:left="0"/>
        <w:jc w:val="both"/>
      </w:pPr>
      <w:r>
        <w:rPr>
          <w:rFonts w:ascii="Times New Roman"/>
          <w:b w:val="false"/>
          <w:i w:val="false"/>
          <w:color w:val="000000"/>
          <w:sz w:val="28"/>
        </w:rPr>
        <w:t>
      улица Достык: № 1, 2, 3, 4, 5, 6, 7;</w:t>
      </w:r>
    </w:p>
    <w:p>
      <w:pPr>
        <w:spacing w:after="0"/>
        <w:ind w:left="0"/>
        <w:jc w:val="both"/>
      </w:pPr>
      <w:r>
        <w:rPr>
          <w:rFonts w:ascii="Times New Roman"/>
          <w:b w:val="false"/>
          <w:i w:val="false"/>
          <w:color w:val="000000"/>
          <w:sz w:val="28"/>
        </w:rPr>
        <w:t>
      улица Женис: № 2, 3, 3 А, 3 Б, 4, 5, 6, 7, 8, 9, 10, 11, 12, 13, 14, 14А, 15, 16, 20, 22, 24;</w:t>
      </w:r>
    </w:p>
    <w:p>
      <w:pPr>
        <w:spacing w:after="0"/>
        <w:ind w:left="0"/>
        <w:jc w:val="both"/>
      </w:pPr>
      <w:r>
        <w:rPr>
          <w:rFonts w:ascii="Times New Roman"/>
          <w:b w:val="false"/>
          <w:i w:val="false"/>
          <w:color w:val="000000"/>
          <w:sz w:val="28"/>
        </w:rPr>
        <w:t>
      улица Ф.Майорова: № 1, 2.</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Желтауский сельский округ, село Шамши Калдаякова, улица Н.Орынбасарова, 1. Здание коммунального государственного учреждения "Средняя школа имени В.И.Пацаева"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Шамши Калдаякова.</w:t>
      </w:r>
    </w:p>
    <w:p>
      <w:pPr>
        <w:spacing w:after="0"/>
        <w:ind w:left="0"/>
        <w:jc w:val="both"/>
      </w:pPr>
      <w:r>
        <w:rPr>
          <w:rFonts w:ascii="Times New Roman"/>
          <w:b w:val="false"/>
          <w:i w:val="false"/>
          <w:color w:val="000000"/>
          <w:sz w:val="28"/>
        </w:rPr>
        <w:t>
      Избирательный участок № 255</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Кемпирсайский сельский округ, село Жосалы, улица Мектеп, 1. Здание коммунального государственного учреждения "Жосалинская средняя школа детский-сад"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села Жосалы, Кемпирсай.</w:t>
      </w:r>
    </w:p>
    <w:p>
      <w:pPr>
        <w:spacing w:after="0"/>
        <w:ind w:left="0"/>
        <w:jc w:val="both"/>
      </w:pPr>
      <w:r>
        <w:rPr>
          <w:rFonts w:ascii="Times New Roman"/>
          <w:b w:val="false"/>
          <w:i w:val="false"/>
          <w:color w:val="000000"/>
          <w:sz w:val="28"/>
        </w:rPr>
        <w:t>
      Избирательный участок № 257</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Кос-Истекский сельский округ, село Кос-Истек, улица Абая, 104. Здание коммунального государственного учреждения "Кос-Истекская средняя школа"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Кос-Истек.</w:t>
      </w:r>
    </w:p>
    <w:p>
      <w:pPr>
        <w:spacing w:after="0"/>
        <w:ind w:left="0"/>
        <w:jc w:val="both"/>
      </w:pPr>
      <w:r>
        <w:rPr>
          <w:rFonts w:ascii="Times New Roman"/>
          <w:b w:val="false"/>
          <w:i w:val="false"/>
          <w:color w:val="000000"/>
          <w:sz w:val="28"/>
        </w:rPr>
        <w:t>
      Избирательный участок № 259</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Степной сельский округ, село Степное, улица Д.А.Кунаева, 5. Здание сельского клуба коммунального государственного казенного предприятия "Каргалинский районный Дом культуры" государственного учреждения "Каргалинский районный отдел культуры, развития языков,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Степное.</w:t>
      </w:r>
    </w:p>
    <w:p>
      <w:pPr>
        <w:spacing w:after="0"/>
        <w:ind w:left="0"/>
        <w:jc w:val="both"/>
      </w:pPr>
      <w:r>
        <w:rPr>
          <w:rFonts w:ascii="Times New Roman"/>
          <w:b w:val="false"/>
          <w:i w:val="false"/>
          <w:color w:val="000000"/>
          <w:sz w:val="28"/>
        </w:rPr>
        <w:t>
      Избирательный участок №260</w:t>
      </w:r>
    </w:p>
    <w:p>
      <w:pPr>
        <w:spacing w:after="0"/>
        <w:ind w:left="0"/>
        <w:jc w:val="both"/>
      </w:pPr>
      <w:r>
        <w:rPr>
          <w:rFonts w:ascii="Times New Roman"/>
          <w:b w:val="false"/>
          <w:i w:val="false"/>
          <w:color w:val="000000"/>
          <w:sz w:val="28"/>
        </w:rPr>
        <w:t>
      Место нахождения избирательного участка: Актюбинская область, Каргалинский район, Степной сельский округ, село Кайракты, улица Абилхайрхана, 23. Здание коммунального государственного учреждения "Кайрактинская основная школа детский-сад" государственного учреждения "Отдел образования Каргалинского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Кайракты.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