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0408" w14:textId="52404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2016 года № 88 "Об утверждении Каргалинского районного бюджета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11 декабря 2017 года № 192. Зарегистрировано Департаментом юстиции Актюбинской области 20 декабря 2017 года № 5758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2001.года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2016 года № 88 "Об утверждении Каргалинского районного бюджета на 2017-2019 годы" (зарегистрировано в Реестре государственной регистрации нормативных правовых актов № 5212, опубликовано в эталонном банке нормативных правовых актов Республики Казахстан в электронном виде 3 февраля 2017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на государственном языке изложить в новой редакции "2018 жылға арналған Қарғалы аудандық бюджеті"; "2019 жылға арналған Қарғалы аудандық бюджеті"; "2017 жылға арналған Қарғалы аудандық бюджетінің орындалу процесінде секвестрге жатпайтын бюджеттік бағдарламалар тізімдемесі" соответственно;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"4 540 055,7" заменить цифрами "4 539 529,1";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"3 955 014,6" заменить цифрами "3 954 487,9";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"4 630 909,9" заменить цифрами "4 630 383,3";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"44 624" заменить цифрами "44 257,3";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"1 000" заменить цифрами "840".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2017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Ш.Алимбаев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4539529,1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570848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3954487,9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3954487,9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3954487,9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24"/>
        <w:gridCol w:w="1120"/>
        <w:gridCol w:w="1120"/>
        <w:gridCol w:w="116"/>
        <w:gridCol w:w="5555"/>
        <w:gridCol w:w="2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4630383,3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189023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1418584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1355339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1270991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1846848,7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1533095,4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1456955,4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336563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1120392,4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285836,3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256288,3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221284,3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133722,2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66527,6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66527,6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66527,6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8443,7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244515,9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258695,9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224660,9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224660,9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224660,9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224660,9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-335370,1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335370,1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258695,9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258695,9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258695,9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