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daaa" w14:textId="be9d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Хобдинского районного акимата от 14 января 2016 года № 12 "Об утверждении перечня автомобильных дорог общего пользования районного значения по Хобдинскому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24 апреля 2017 года № 77. Зарегистрировано Департаментом юстиции Актюбинской области 10 мая 2017 года № 5488. Утратило силу постановлением акимата Кобдинского района Актюбинской области от 21 мая 2018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21.05.2018 № 99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акимата от 14 января 2016 года № 12 "Об утверждении перечня автомобильных дорог общего пользования районного значения по Хобдинскому району" (зарегистрированное в Реестре государственной регистрации нормативных правовых актов за № 4745, опубликованное 25 февраля 2016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реквизитах, заголовке и по тексту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"Хобдинского", "Хобдинскому" заменить словами "Кобдинского", "Кобдинскому";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Калдыгулова Е.К.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"Управление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А.Усмангалиев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Кобдинскому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3672"/>
        <w:gridCol w:w="3867"/>
        <w:gridCol w:w="3297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Кобда-Сарыбулак-Абдыбулак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"Самара-Шымкент"-Бестау-Жарсай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Бегалы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Калиновка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Билтабан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Талдысай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Жарсай ІІ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3,04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Терисаккан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Жанаталап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Бестау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Жиренкопа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Кок-уй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Жарык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Курсай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Исатайскому дорожно-ремонтному пункту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"Самара-Шымкент"-Отек-"Шубаркудык-Соль-Илецк"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36,065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Булак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Егиндыбулак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Кызылжар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Канай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Байтак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Каракемер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