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53e8" w14:textId="2265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26 июня 2017 года № 152. Зарегистрировано Департаментом юстиции Актюбинской области 12 июля 2017 года № 5591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Кобдинского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специально отведенные места для осуществления выездной торговли на территории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Е.К.Калдыгулова.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26 июня 2017 года № 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Кобдинского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2129"/>
        <w:gridCol w:w="7450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осуществления выездной торговли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10Б по улице Сакена Сейфуллина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48 по улице Алии Молдагуловой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 по улице Куляш Байсеитовой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7 по улице Алии Молдагуловой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23 по улице Астана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80 по улице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И.Билтабанова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И.Билтабанова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40 по улице Астана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18 по улице Бейбитшилик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Косоткел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6 по улице Абая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36 по улице Михаила Калинина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19 по улице Желтоксан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11 по улице Астана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10 по улице Желтоксан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30 по улице Жакана Мукатова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20 по улице Куаныша Бекеева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 по улице Абая Кунанбаева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20 по улице Ивана Пятковского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домом № 50 по улице Кобланды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Акрап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35 по улице Тауелсиздик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70 по улице Астана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Кокуй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10 по улице Бейбитшилик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Согалы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16 по улице Жана курылыс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17 по улице Кобланды батыра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И.Курманова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Егиндибулак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6 по улице Тауелсиздик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Бегала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10 по улице Абая Кунанбаева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52 по улице Есет батыра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5 по улице Астана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Абат Байтака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8 по улице Астана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Каракемер</w:t>
            </w:r>
          </w:p>
        </w:tc>
        <w:tc>
          <w:tcPr>
            <w:tcW w:w="7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24 по улице Тауелсиздик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