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824a" w14:textId="d4b8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5 июля 2017 года № 160. Зарегистрировано Департаментом юстиции Актюбинской области 17 июля 2017 года № 5601. Утратило силу постановлением акимата Кобдинского района Актюбинской области от 1 февраля 2021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01.02.2021 № 43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зарегистрированного в Реестре государственной регистрации нормативных правовых актов № 14010, акимат Кобдинского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Кобдинскому району: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пятидесяти до ста человек - в размере двух процентов списочной численности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ста одного до двухсот пятидесяти человек - в размере трех процентов списочной численности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Б.Кулова.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