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2ba7" w14:textId="30a2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Кобдинском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28 ноября 2017 года № 272. Зарегистрировано Департаментом юстиции Актюбинской области 14 декабря 2017 года № 5740. Утратило силу постановлением акимата Кобдинского района Актюбинской области от 18 июня 2019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Кобдинского района Актюбинской области от 18.06.2019 № 124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Кобдинском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Кобдинского района Кулова Б.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28 ноября 2017 года № 272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Кобдинском районе</w:t>
      </w:r>
      <w:r>
        <w:br/>
      </w:r>
      <w:r>
        <w:rPr>
          <w:rFonts w:ascii="Times New Roman"/>
          <w:b/>
          <w:i w:val="false"/>
          <w:color w:val="000000"/>
        </w:rPr>
        <w:t>1. Виды поощрения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охране общественного порядка, способствовавших предупреждению и пресечению преступлений, рассматривается комиссией по поощрению граждан, участвующих в охране общественного порядка, способствовавщих предупреждению и пресечению преступлений (далее-Комиссия), созданной акиматом Кобдинского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вносит начальник ОВД* Кобдинского района.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выплаты поощрения - приказ начальника ДВД* Актюбинской области согласно решению, принятому Комиссией.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денежного вознаграждения устанавливается Комиссией и не превышает 10-кратного месячного расчетного показателя.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ОВД Кобдинского района, за счет средств областного бюджета.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на выплату поощрений предусматриваются в составе расходов ДВД Актюбинской области отдельной программой.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ОВД – Отдел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ДВД –Департамент внутренних дел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