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95a2" w14:textId="e7f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Кызылжарского аульного округа Кобдинского района от 28 июня 2011 года № 4 "О наименовании улиц населенных пунктов Кызылжарского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Кобдинского района Актюбинской области от 18 марта 2017 года № 5. Зарегистрировано Департаментом юстиции Актюбинской области 17 апреля 2017 года № 5444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Кызылжарского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аульного округа Кобдинского района от 28 июня 2011 года № 4 "О наименовании улиц населенных пунктов Кызылжарского аульного округа" (зарегистрированное Реестре государственной регистрации нормативных правовых актов № 3-7-110, опубликованное 25 августа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реквизитах, заголовке и по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"аульного", "аула" заменить словами "сельского", "села";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"Қызылжар ауылдық округі елді мекендерінің көшелерін атау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Кызылжарского сельского округа от 20 мая 2011 года № 1, аким Кызылжарского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акима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