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97a17" w14:textId="2c97a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Мартукского районного маслихата от 23 декабря 2016 года № 49 "Об утверждении бюджета Мартукского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Мартукского района Актюбинской области от 11 июля 2017 года № 84. Зарегистрировано Департаментом юстиции Актюбинской области 26 июля 2017 года № 5617.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Мартукский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23 декабря 2016 года № 49 "Об утверждении бюджета Мартукского района на 2017-2019 годы" (зарегистрированное в Реестре государственной регистрации нормативных правовых актов № 5210, опубликованное 2 февраля 2017 года в газете "Мәртөк тынысы")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"4 311 251" заменить цифрами "4 293 410,5",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"595 700" заменить цифрами "592 700";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"1 200" заменить цифрами "4 200";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"6 100" заменить цифрами "18 100";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"3 708 251" заменить цифрами "3 678 410,5";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"4 403 269,7" заменить цифрами "4 385 428,7";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"85 061" заменить цифрами "102 383";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"9 404" заменить цифрами "9 052";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"21 824" заменить цифрами "10 533";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"8 586" заменить цифрами "5 586";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девятом: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"18 116" заменить цифрами "4 425";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десятом: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"43 494" заменить цифрами "30 753";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"14 367" заменить цифрами "8 875";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"24 435" заменить цифрами "20 261";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тринадцатом: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"50 181" заменить цифрами "48 891";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четырнадцатом: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"20 000" заменить цифрами "16 981,5";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"4 392" заменить цифрами "3 856";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семнадцатом: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"6 250" заменить цифрами "6 786";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приобретение оборудования для элективного курса по робототехнике – 6 000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открытие пожарного поста в селе Жайсан Мартукского района – 1 887 тысяч тенге".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Гончарюк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11 июля 2017 года № 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23 декабря 2016 года № 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Мартукского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4 293 410,5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592 700,0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3 678 410,5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3 678 410,5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3 678 410,5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536"/>
        <w:gridCol w:w="1131"/>
        <w:gridCol w:w="1131"/>
        <w:gridCol w:w="5602"/>
        <w:gridCol w:w="30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4 385 428,7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315 318,5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266 580,0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78 827,0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76 171,0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172 667,0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169 068,0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17 708,5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17 708,5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2 860 409,3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355 111,0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355 111,0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239 637,0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2 368 375,3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2 315 350,0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2 188 489,0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126 861,0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51 825,3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51 825,3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136 923,0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136 923,0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307 218,0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229 287,0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229 287,0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104 466,0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395 242,0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322 702,0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69 152,0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69 152,0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253 350,0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235 819,0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Коммунальное хозяйство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191 335,0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110 349,0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110 349,0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110 349,0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111 466,0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81 122,0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62 537,0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районого значения, сельских округов, поселков, сел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 городов районного (областного) значения, поселков и иных сельских населенных пунктов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70 205,5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70 205,5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29 709,5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26 981,5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68 151,4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68 151,4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68 151,4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5 676,2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42 220,5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64 667,5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64 667,5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64 667,5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64 667,5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64 667,5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198"/>
        <w:gridCol w:w="2863"/>
        <w:gridCol w:w="5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22 447,0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22 447,0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"/>
        <w:gridCol w:w="843"/>
        <w:gridCol w:w="1777"/>
        <w:gridCol w:w="1777"/>
        <w:gridCol w:w="2169"/>
        <w:gridCol w:w="44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1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-134 238,7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134 238,7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50"/>
        <w:gridCol w:w="1386"/>
        <w:gridCol w:w="1386"/>
        <w:gridCol w:w="59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64 667,0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64 667,0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900"/>
        <w:gridCol w:w="1897"/>
        <w:gridCol w:w="1897"/>
        <w:gridCol w:w="2316"/>
        <w:gridCol w:w="3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1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22 447,0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22 447,0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22 447,0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5"/>
        <w:gridCol w:w="1343"/>
        <w:gridCol w:w="1717"/>
        <w:gridCol w:w="58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92 018,7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92 018,7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92 018,7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Мартукского районного маслихата от 11 июля 2017 года № 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Мартукского районного маслихата от 23 декабря 2016 года № 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администраторов программы 123 "Аппарат акима района в городе, города районного значения, поселка, села, сельского округа"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4649"/>
        <w:gridCol w:w="2311"/>
        <w:gridCol w:w="2312"/>
        <w:gridCol w:w="2468"/>
      </w:tblGrid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Аккудыкский сельский округ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11916,0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Байтурасайский сельский округ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11655,0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1768,0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Каратогайский сельский округ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12274,0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Карачаевский сельский округ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13658,0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сельский округ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21511,0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15289,0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Танирбергенский сельский округ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11215,0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Хазретовский сельский округ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10851,0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Сарыжарский сельский округ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15813,0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Родниковский сельский округ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11567,0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Байнассайский сельский округ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Яйсанский сельский округ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15943,0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Курмансайский сельский округ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10459,0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169068,0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6692,0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1706,0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37452,0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1646"/>
        <w:gridCol w:w="3750"/>
        <w:gridCol w:w="2201"/>
        <w:gridCol w:w="1837"/>
      </w:tblGrid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"Обеспечение функционирования автомобильных дорог в городах районного значения, поселках, селах, сельских округах"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государственного органа"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 в рамках Программы развития регионов до 2020 года"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 "Капитальный и средний ремонт автомобильных дорог улиц населенных пунктов"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20442,0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20743,0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12582,0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13859,0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18800,0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26981,5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74263,5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13266,0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11478,0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25384,0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13888,0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11239,0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22599,0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11771,0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3599,0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22088,0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26981,5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270314,5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Мартукского районного маслихата от 11 июля 2017 года № 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Мартукского районного маслихата от 23 декабря 2016 года № 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между городами районного значения, селами, поселками, сельскими округами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7"/>
        <w:gridCol w:w="5311"/>
        <w:gridCol w:w="5312"/>
      </w:tblGrid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районный отдел финансов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61400,0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61400,0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Аккудыкский сельский округ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Байтурасайский сельский округ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964,0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Каратогайский сельский округ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1804,0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1804,0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Карачаевский сельский округ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1440,0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1032,0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сельский округ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45816,0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45816,0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Танирбергенский сельский округ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1521,0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1521,0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Хазретовский сельский округ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Сарыжарский сельский округ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Родниковский сельский округ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1286,0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Байнассайский сельский округ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Яйсанский сельский округ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2232,0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2232,0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Курмансайский сельский округ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