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b1d7" w14:textId="58bb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21 декабря 2016 года № 56 "Об утверждении бюджета Мугалжарского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10 июля 2017 года № 97. Зарегистрировано Департаментом юстиции Актюбинской области 25 июля 2017 года № 5616.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 56 "Об утверждении бюджета Мугалжарского района на 2017-2019 годы" (зарегистрированное в реестре государственной регистрации нормативных правовых актов № 5219, опубликованное 30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"11 183 466" заменить цифрами "11 468 732,4";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"8 496 170" заменить цифрами "8 819 820";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"5 830" заменить цифрами "10 180";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"40 000" заменить цифрами "12 000";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"2 641 466" заменить цифрами "2 626 732,4";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"11 215 027,2" заменить цифрами "11 500 293,6";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"608 954" заменить цифрами "602 263,8";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"12 610" заменить цифрами "19 300,2";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"- 640 515,2" заменить цифрами "- 633 825,0";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"640 515,2" заменить цифрами "633 825,0";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"96 572,0" заменить цифрами "60 188,0";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"22 277,0" заменить цифрами "3 716,0";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"145 000,0" заменить цифрами "179 131,0";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"224 893,0" заменить цифрами "242 312,0";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"125 808,0" заменить цифрами "119 728,0";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"15 669,0" заменить цифрами "15 492,0";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"31 744,0" заменить цифрами "28 529,0";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"25 080,0" заменить цифрами "12 144,0";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"303 252,0" заменить цифрами "301 678,4";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"100 574,0" заменить цифрами "80 177,0";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"59 671,0" заменить цифрами "46 720,3";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"10 926,0" заменить цифрами "5 734,0";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"50 000,0" заменить цифрами "49 517,0";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"50 000,0" заменить цифрами "49 680,7";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"131 632,0" заменить цифрами "130 445,0";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пожарных постов по тушению степных пожаров, а также пожаров в населенных пунктах - 1 887,0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оборудования для элективного курса по робототехнике - 8 000,0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5-ти этажного 60-ти квартирного арендного коммунального жилого дома № 1 в городе Кандыагаш – 38 285,0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объектов и системы водоснабжения в селе Караколь - 5 000,0 тысяч тенге";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"19 938,0" заменить цифрами "1 054,0";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10 июля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21 декабря 2017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11 468 732,4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8 819 820,0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6 941 456,0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6 798 006,0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2 626 732,4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2 626 732,4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11 500 293,6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5 371 031,8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879 891,8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879 891,8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277 352,8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4 204 695,0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3 576 315,0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1 666 788,7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1 168 090,0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413 724,7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328 704,4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602 263,8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-633 825,0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10 июля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10 461 410,0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9 006 860,0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10 461 410,0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3 851 364,0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Мугалжарского районного маслихата от 10 июля 2017 года № 97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88"/>
        <w:gridCol w:w="2661"/>
        <w:gridCol w:w="1590"/>
        <w:gridCol w:w="1387"/>
        <w:gridCol w:w="1323"/>
        <w:gridCol w:w="320"/>
        <w:gridCol w:w="321"/>
        <w:gridCol w:w="1388"/>
        <w:gridCol w:w="70"/>
        <w:gridCol w:w="1388"/>
        <w:gridCol w:w="767"/>
      </w:tblGrid>
      <w:tr>
        <w:trPr/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35 294,0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33 184,0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275 395,0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007"/>
        <w:gridCol w:w="1152"/>
        <w:gridCol w:w="2027"/>
        <w:gridCol w:w="1364"/>
        <w:gridCol w:w="1054"/>
        <w:gridCol w:w="1208"/>
        <w:gridCol w:w="821"/>
        <w:gridCol w:w="227"/>
        <w:gridCol w:w="1210"/>
      </w:tblGrid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