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f282" w14:textId="8baf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21 декабря 2016 года № 56 "Об утверждении бюджета Мугалжарского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11 сентября 2017 года № 115. Зарегистрировано Департаментом юстиции Актюбинской области 27 сентября 2017 года № 5662.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декабря 2016 года № 56 "Об утверждении бюджета Мугалжарского района на 2017-2019 годы" (зарегистрированное в реестре государственной регистрации нормативных правовых актов за № 5219, опубликованное 30 января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1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 утверждении бюджета Мугалжарского района на 2017-2019 годы" заменить словами "Об утверждении Мугалжарского районного бюджета на 2017-2019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"11 468 732,4" заменить цифрами "11 768 130,4";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"8 819 820" заменить цифрами "9 069 820";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"2 626 732,4" заменить цифрами "2 676 130,4";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"11 500 293,6" заменить цифрами "11 799 691,6";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5 этажного 60 квартирного арендно-коммунального жилого дома № 1 в городе Кандыагаш (на инженерные сети) - 23 123,0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5 этажного 60 квартирного арендно-коммунального жилого дома № 2 в городе Кандыагаш (ІІ этапа, на благоустройство и инженерные сети) - 24 905,0 тысяч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"1 054,0" заменить цифрами "282,0";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11 768 130,4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9 069 820,0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7 191 456,0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7 048 006,0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2 676 130,4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2 676 130,4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2 676 130,4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11 799 691,6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5 438 609,8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283 352,8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4 261 542,0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3 591 715,0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1 799 706,7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1 114 478,0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424 624,7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332 604,4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2 284 430,4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2 284 430,4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2 284 430,4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602 263,8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-633 825,0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10 438 287,0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9 006 860,0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1 383 287,0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1 383 287,0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4 711 482,0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3 851 364,0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3 723 618,0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1 532 123,0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751 075,0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13"/>
        <w:gridCol w:w="2774"/>
        <w:gridCol w:w="1659"/>
        <w:gridCol w:w="1446"/>
        <w:gridCol w:w="1380"/>
        <w:gridCol w:w="334"/>
        <w:gridCol w:w="334"/>
        <w:gridCol w:w="1447"/>
        <w:gridCol w:w="73"/>
        <w:gridCol w:w="1448"/>
        <w:gridCol w:w="273"/>
      </w:tblGrid>
      <w:tr>
        <w:trPr/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35 294,0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37 184,0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5 241,0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20 951,0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287 538,0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7"/>
        <w:gridCol w:w="1050"/>
        <w:gridCol w:w="1713"/>
        <w:gridCol w:w="1031"/>
        <w:gridCol w:w="1730"/>
        <w:gridCol w:w="1164"/>
        <w:gridCol w:w="241"/>
        <w:gridCol w:w="238"/>
        <w:gridCol w:w="1031"/>
        <w:gridCol w:w="1031"/>
        <w:gridCol w:w="900"/>
        <w:gridCol w:w="196"/>
        <w:gridCol w:w="1164"/>
      </w:tblGrid>
      <w:tr>
        <w:trPr/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