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6e36b" w14:textId="806e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21 декабря 2016 года № 56 "Об утверждении Мугалжарского районного бюджета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21 ноября 2017 года № 117. Зарегистрировано Департаментом юстиции Актюбинской области 29 ноября 2017 года № 5711. Срок действия решения -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21 декабря 2016 года № 56 "Об утверждении Мугалжарского районного бюджета на 2017-2019 годы" (зарегистрированное в реестре государственной регистрации нормативных правовых актов за № 5219, опубликованное 30 января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приложениях указанного решения слова "Бюджет Мугалжарского района" заменить словами "Мугалжарский районный бюджет";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"11 768 130,4" заменить цифрами "11 689 759,4";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цифры "9 069 820" заменить цифрами "9 054 820";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неналоговые поступления - цифры "10 180" заменить цифрами "13 464,4";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цифры "12 000" заменить цифрами "24 000";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цифры "2 676 130,4" заменить цифрами "2 597 475,0";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"11 799 691,6" заменить цифрами "11 721 320,6";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цифры "602 263,8" заменить цифрами "567 164,5";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- цифры "- 633 825,0" заменить цифрами "- 598 725,7";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 цифры "633 825,0" заменить цифрами "598 725,7".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"17 018,0" заменить цифрами "17 006,0";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"8 495,0" заменить цифрами "6 734,0";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"6 087,0" заменить цифрами "4 708,0";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"9 741,0" заменить цифрами "6 904,0";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"239 902,0" заменить цифрами "214 789,0";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"179 131,0" заменить цифрами "100 000,0";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"326 012,0" заменить цифрами " 323 884,0";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"348 849,0" заменить цифрами "346 720,0";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"197 269,0" заменить цифрами "184 900,7";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"188 529,0" заменить цифрами "166 056,9";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"218 745,0" заменить цифрами "218 498,1";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"23 123,0" заменить цифрами "13 123,0";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"24 905,0" заменить цифрами "14 905,0";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"242 312,0" заменить цифрами "257 505,0";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"15 492,0" заменить цифрами "13 616,0";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"2 340,0" заменить цифрами "481,6";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"10 000,0" заменить цифрами "8 843,3";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"27 254,0" заменить цифрами "27 988,0";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первом: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"8 900,0" заменить цифрами "8 605,5";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восьмом: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"50 000,0" заменить цифрами "20 000,0";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девятом: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"38 285,0" заменить цифрами "87 486,0";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"5 000,0" заменить цифрами "4 993,2";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"282,0" заменить цифрами "114,0";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исполняющийполномочия секретаряМугалжарского районного маслихатаК. Аймаганбетов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21 ноября 2017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21 декабря 2017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11 689 759,4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9 054 820,0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683 760,0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518 054,0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7 670 456,0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7 527 006,0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13 464,4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2 597 475,0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2 597 475,0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2 597 475,0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794"/>
        <w:gridCol w:w="1079"/>
        <w:gridCol w:w="1079"/>
        <w:gridCol w:w="5344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11 721 320,6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525 698,0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439 697,0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113 763,0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308 570,0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291 883,0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(города областного значения) акима района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5 382 011,8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874 177,8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874 177,8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546 632,0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327 545,8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4 178 010,0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3 652 318,0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3 555 631,0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51 140,0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474 552,0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329 824,0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102 717,0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579 080,0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57 416,0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37 785,0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1 713 922,0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1 160 734,6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52 410,6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1 028 147,0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782 090,0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246 057,0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314 252,4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297 068,4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138 076,0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112 796,4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170 946,0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435 844,8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210 648,8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210 576,8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210 576,8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81 103,0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71 727,0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156 913,3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136 016,3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117 927,3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8 843,3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90 577,0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13 587,0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425 457,7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425 457,7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420 958,7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64 811,3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331 357,4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27 673,0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Обслужование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Обслужование долга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2 322 284,4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2 322 284,4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2 322 284,4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3 757,6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2 029 000,0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135 926,0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567 164,5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586 464,7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 водоснабжения и водоотведения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569 455,7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17 009,0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-598 725,7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598 725,7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586 461,7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Мугалжарского районного маслихата от 21 ноября 2017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 к решению Мугалжарского районного маслихата от 21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6628"/>
        <w:gridCol w:w="36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10 437 786,0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9 006 860,0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1 010 104,0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801 105,0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6 855 051,0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6 709 051,0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1 382 786,0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2"/>
        <w:gridCol w:w="5068"/>
        <w:gridCol w:w="3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10 437 786,0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485 260,0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297 940,0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292 902,0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(города областного значения) акима района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4 711 482,0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584 693,0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3 851 364,0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3 723 618,0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3 632 973,0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275 425,0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365 213,0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43 709,0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1 531 622,0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750 574,0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518 462,0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521 102,0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240 168,0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64 092,0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108 949,0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74 605,0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209 438,0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"Программа развитие регионов до 2020 года"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2 393 656,0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153 596,0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Мугалжарского районного маслихата от 21 ноября 2017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Мугалжарского районного маслихата от 21 декабря 2016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района в городе, города районного значения, поселка, села,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501"/>
        <w:gridCol w:w="2270"/>
        <w:gridCol w:w="1357"/>
        <w:gridCol w:w="1183"/>
        <w:gridCol w:w="1129"/>
        <w:gridCol w:w="1205"/>
        <w:gridCol w:w="273"/>
        <w:gridCol w:w="273"/>
        <w:gridCol w:w="1184"/>
        <w:gridCol w:w="60"/>
        <w:gridCol w:w="1033"/>
        <w:gridCol w:w="222"/>
        <w:gridCol w:w="1186"/>
      </w:tblGrid>
      <w:tr>
        <w:trPr/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"Оказание социальной помощи нуждающимся гражданам на дому"</w:t>
            </w:r>
          </w:p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36 660,0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9 389,0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36 742,0</w:t>
            </w:r>
          </w:p>
        </w:tc>
        <w:tc>
          <w:tcPr>
            <w:tcW w:w="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5 215,0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16 608,0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3 445,0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12 068,0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1 847,0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17 056,0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16 652,0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14 494,0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14 856,0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14 803,0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12 810,0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1 803,0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32 533,0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291 883,0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39 352,0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1 060,0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27 577,0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40"/>
        <w:gridCol w:w="2118"/>
        <w:gridCol w:w="1275"/>
        <w:gridCol w:w="2139"/>
        <w:gridCol w:w="1439"/>
        <w:gridCol w:w="295"/>
        <w:gridCol w:w="295"/>
        <w:gridCol w:w="1113"/>
        <w:gridCol w:w="1113"/>
        <w:gridCol w:w="240"/>
        <w:gridCol w:w="1276"/>
      </w:tblGrid>
      <w:tr>
        <w:trPr/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"Развитие инфраструктуры автомобильных дорог в городах районного значения, поселках, селах, сельских округах"</w:t>
            </w:r>
          </w:p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2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регионов""</w:t>
            </w:r>
          </w:p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Кандыагашский городской округ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1 950,0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Эмбенский городской округ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4 656,0</w:t>
            </w:r>
          </w:p>
        </w:tc>
        <w:tc>
          <w:tcPr>
            <w:tcW w:w="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46 613,0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округ Жем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22 183,0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30 178,0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14 546,0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2 368,0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24 601,0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21 013,0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19 711,0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 Жубанова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16 954,0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17 087,0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19 502,0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34 129,0</w:t>
            </w:r>
          </w:p>
        </w:tc>
      </w:tr>
      <w:tr>
        <w:trPr>
          <w:trHeight w:val="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4 499,0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16 687,0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12 164,0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393 222,0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