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18742" w14:textId="4c187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города Жем на 2018-2020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Мугалжарского района Актюбинской области от 22 декабря 2017 года № 142. Зарегистрировано Департаментом юстиции Актюбинской области 12 января 2018 года № 5844.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с пунктом 2 </w:t>
      </w:r>
      <w:r>
        <w:rPr>
          <w:rFonts w:ascii="Times New Roman"/>
          <w:b w:val="false"/>
          <w:i w:val="false"/>
          <w:color w:val="000000"/>
          <w:sz w:val="28"/>
        </w:rPr>
        <w:t>статьи 9-1</w:t>
      </w:r>
      <w:r>
        <w:rPr>
          <w:rFonts w:ascii="Times New Roman"/>
          <w:b w:val="false"/>
          <w:i w:val="false"/>
          <w:color w:val="000000"/>
          <w:sz w:val="28"/>
        </w:rPr>
        <w:t xml:space="preserve">, пунктом 2 </w:t>
      </w:r>
      <w:r>
        <w:rPr>
          <w:rFonts w:ascii="Times New Roman"/>
          <w:b w:val="false"/>
          <w:i w:val="false"/>
          <w:color w:val="000000"/>
          <w:sz w:val="28"/>
        </w:rPr>
        <w:t>статьи 75</w:t>
      </w:r>
      <w:r>
        <w:rPr>
          <w:rFonts w:ascii="Times New Roman"/>
          <w:b w:val="false"/>
          <w:i w:val="false"/>
          <w:color w:val="000000"/>
          <w:sz w:val="28"/>
        </w:rPr>
        <w:t xml:space="preserve"> Бюджетного кодекса Республики Казахстан от 4 декабря 2008 года, Мугалжарский районный маслихат </w:t>
      </w:r>
      <w:r>
        <w:rPr>
          <w:rFonts w:ascii="Times New Roman"/>
          <w:b/>
          <w:i w:val="false"/>
          <w:color w:val="000000"/>
          <w:sz w:val="28"/>
        </w:rPr>
        <w:t>РЕШИЛ:</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Утвердить бюджет города Жем на 2018-2020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2018 год в следующих объемах:</w:t>
      </w:r>
    </w:p>
    <w:bookmarkEnd w:id="1"/>
    <w:p>
      <w:pPr>
        <w:spacing w:after="0"/>
        <w:ind w:left="0"/>
        <w:jc w:val="both"/>
      </w:pPr>
      <w:r>
        <w:rPr>
          <w:rFonts w:ascii="Times New Roman"/>
          <w:b w:val="false"/>
          <w:i w:val="false"/>
          <w:color w:val="000000"/>
          <w:sz w:val="28"/>
        </w:rPr>
        <w:t>
      1) доходы      - 60 798,0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налоговые поступления - 2 509,0 тысяч тенге;</w:t>
      </w:r>
    </w:p>
    <w:p>
      <w:pPr>
        <w:spacing w:after="0"/>
        <w:ind w:left="0"/>
        <w:jc w:val="both"/>
      </w:pPr>
      <w:r>
        <w:rPr>
          <w:rFonts w:ascii="Times New Roman"/>
          <w:b w:val="false"/>
          <w:i w:val="false"/>
          <w:color w:val="000000"/>
          <w:sz w:val="28"/>
        </w:rPr>
        <w:t>
      неналоговые поступления -      0,0 тысяч тенге;</w:t>
      </w:r>
    </w:p>
    <w:p>
      <w:pPr>
        <w:spacing w:after="0"/>
        <w:ind w:left="0"/>
        <w:jc w:val="both"/>
      </w:pPr>
      <w:r>
        <w:rPr>
          <w:rFonts w:ascii="Times New Roman"/>
          <w:b w:val="false"/>
          <w:i w:val="false"/>
          <w:color w:val="000000"/>
          <w:sz w:val="28"/>
        </w:rPr>
        <w:t>
      поступления от продажи основного капитала      - 0,0 тысяч тенге;</w:t>
      </w:r>
    </w:p>
    <w:p>
      <w:pPr>
        <w:spacing w:after="0"/>
        <w:ind w:left="0"/>
        <w:jc w:val="both"/>
      </w:pPr>
      <w:r>
        <w:rPr>
          <w:rFonts w:ascii="Times New Roman"/>
          <w:b w:val="false"/>
          <w:i w:val="false"/>
          <w:color w:val="000000"/>
          <w:sz w:val="28"/>
        </w:rPr>
        <w:t>
      поступления трансфертов - 58 289,0 тысяч тенге;</w:t>
      </w:r>
    </w:p>
    <w:p>
      <w:pPr>
        <w:spacing w:after="0"/>
        <w:ind w:left="0"/>
        <w:jc w:val="both"/>
      </w:pPr>
      <w:r>
        <w:rPr>
          <w:rFonts w:ascii="Times New Roman"/>
          <w:b w:val="false"/>
          <w:i w:val="false"/>
          <w:color w:val="000000"/>
          <w:sz w:val="28"/>
        </w:rPr>
        <w:t>
      2) затраты      - 60 798,0 тысяч тенге;</w:t>
      </w:r>
    </w:p>
    <w:p>
      <w:pPr>
        <w:spacing w:after="0"/>
        <w:ind w:left="0"/>
        <w:jc w:val="both"/>
      </w:pPr>
      <w:r>
        <w:rPr>
          <w:rFonts w:ascii="Times New Roman"/>
          <w:b w:val="false"/>
          <w:i w:val="false"/>
          <w:color w:val="000000"/>
          <w:sz w:val="28"/>
        </w:rPr>
        <w:t>
      3) чистое бюджетное кредитование – 0,0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приобретение финансовых активов       - 0,0 тысяч тенге;</w:t>
      </w:r>
    </w:p>
    <w:p>
      <w:pPr>
        <w:spacing w:after="0"/>
        <w:ind w:left="0"/>
        <w:jc w:val="both"/>
      </w:pPr>
      <w:r>
        <w:rPr>
          <w:rFonts w:ascii="Times New Roman"/>
          <w:b w:val="false"/>
          <w:i w:val="false"/>
          <w:color w:val="000000"/>
          <w:sz w:val="28"/>
        </w:rPr>
        <w:t>
      5) дефицит бюджета (профицит) - 0,0 тысяч тенге;</w:t>
      </w:r>
    </w:p>
    <w:p>
      <w:pPr>
        <w:spacing w:after="0"/>
        <w:ind w:left="0"/>
        <w:jc w:val="both"/>
      </w:pPr>
      <w:r>
        <w:rPr>
          <w:rFonts w:ascii="Times New Roman"/>
          <w:b w:val="false"/>
          <w:i w:val="false"/>
          <w:color w:val="000000"/>
          <w:sz w:val="28"/>
        </w:rPr>
        <w:t>
      6) финансирование дефицита бюджета (использование профицита)      - 0,0 тысяч тенге.</w:t>
      </w:r>
    </w:p>
    <w:bookmarkStart w:name="z2" w:id="2"/>
    <w:p>
      <w:pPr>
        <w:spacing w:after="0"/>
        <w:ind w:left="0"/>
        <w:jc w:val="both"/>
      </w:pPr>
      <w:r>
        <w:rPr>
          <w:rFonts w:ascii="Times New Roman"/>
          <w:b w:val="false"/>
          <w:i w:val="false"/>
          <w:color w:val="000000"/>
          <w:sz w:val="28"/>
        </w:rPr>
        <w:t>
      2. Учесть, что в доход бюджета города зачисляются:</w:t>
      </w:r>
    </w:p>
    <w:bookmarkEnd w:id="2"/>
    <w:p>
      <w:pPr>
        <w:spacing w:after="0"/>
        <w:ind w:left="0"/>
        <w:jc w:val="both"/>
      </w:pPr>
      <w:r>
        <w:rPr>
          <w:rFonts w:ascii="Times New Roman"/>
          <w:b w:val="false"/>
          <w:i w:val="false"/>
          <w:color w:val="000000"/>
          <w:sz w:val="28"/>
        </w:rPr>
        <w:t>
      налоговые поступления:</w:t>
      </w:r>
    </w:p>
    <w:p>
      <w:pPr>
        <w:spacing w:after="0"/>
        <w:ind w:left="0"/>
        <w:jc w:val="both"/>
      </w:pPr>
      <w:r>
        <w:rPr>
          <w:rFonts w:ascii="Times New Roman"/>
          <w:b w:val="false"/>
          <w:i w:val="false"/>
          <w:color w:val="000000"/>
          <w:sz w:val="28"/>
        </w:rPr>
        <w:t>
      индивидуальный подоходный налог по доходам, не облагаемым у источника выплаты, физических лиц, зарегистрированных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налог на имущество физических лиц, имущество которых находится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земельный налог на земли населенных пунктов с физических и юридических лиц, земельный участок которых находится в городе районного значения, селе, поселке;</w:t>
      </w:r>
    </w:p>
    <w:p>
      <w:pPr>
        <w:spacing w:after="0"/>
        <w:ind w:left="0"/>
        <w:jc w:val="both"/>
      </w:pPr>
      <w:r>
        <w:rPr>
          <w:rFonts w:ascii="Times New Roman"/>
          <w:b w:val="false"/>
          <w:i w:val="false"/>
          <w:color w:val="000000"/>
          <w:sz w:val="28"/>
        </w:rPr>
        <w:t>
      налог на транспортные средства с физических и юридических лиц, зарегистрированных в городе районного значения, селе, поселке;</w:t>
      </w:r>
    </w:p>
    <w:p>
      <w:pPr>
        <w:spacing w:after="0"/>
        <w:ind w:left="0"/>
        <w:jc w:val="both"/>
      </w:pPr>
      <w:r>
        <w:rPr>
          <w:rFonts w:ascii="Times New Roman"/>
          <w:b w:val="false"/>
          <w:i w:val="false"/>
          <w:color w:val="000000"/>
          <w:sz w:val="28"/>
        </w:rPr>
        <w:t>
      плата за размещение наружной (визуальной) рекламы на:</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районного значения;</w:t>
      </w:r>
    </w:p>
    <w:p>
      <w:pPr>
        <w:spacing w:after="0"/>
        <w:ind w:left="0"/>
        <w:jc w:val="both"/>
      </w:pPr>
      <w:r>
        <w:rPr>
          <w:rFonts w:ascii="Times New Roman"/>
          <w:b w:val="false"/>
          <w:i w:val="false"/>
          <w:color w:val="000000"/>
          <w:sz w:val="28"/>
        </w:rPr>
        <w:t>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неналоговые поступления:</w:t>
      </w:r>
    </w:p>
    <w:p>
      <w:pPr>
        <w:spacing w:after="0"/>
        <w:ind w:left="0"/>
        <w:jc w:val="both"/>
      </w:pPr>
      <w:r>
        <w:rPr>
          <w:rFonts w:ascii="Times New Roman"/>
          <w:b w:val="false"/>
          <w:i w:val="false"/>
          <w:color w:val="000000"/>
          <w:sz w:val="28"/>
        </w:rPr>
        <w:t>
      штрафы, налагаемые акимами городов районного значения, сел, поселков, сельских округов за административные правонарушения;</w:t>
      </w:r>
    </w:p>
    <w:p>
      <w:pPr>
        <w:spacing w:after="0"/>
        <w:ind w:left="0"/>
        <w:jc w:val="both"/>
      </w:pPr>
      <w:r>
        <w:rPr>
          <w:rFonts w:ascii="Times New Roman"/>
          <w:b w:val="false"/>
          <w:i w:val="false"/>
          <w:color w:val="000000"/>
          <w:sz w:val="28"/>
        </w:rPr>
        <w:t>
      добровольные сборы физических и юридических лиц;</w:t>
      </w:r>
    </w:p>
    <w:p>
      <w:pPr>
        <w:spacing w:after="0"/>
        <w:ind w:left="0"/>
        <w:jc w:val="both"/>
      </w:pPr>
      <w:r>
        <w:rPr>
          <w:rFonts w:ascii="Times New Roman"/>
          <w:b w:val="false"/>
          <w:i w:val="false"/>
          <w:color w:val="000000"/>
          <w:sz w:val="28"/>
        </w:rPr>
        <w:t>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неналоговые поступления в бюджеты города районного значения, села, поселка, сельского округа.</w:t>
      </w:r>
    </w:p>
    <w:bookmarkStart w:name="z3" w:id="3"/>
    <w:p>
      <w:pPr>
        <w:spacing w:after="0"/>
        <w:ind w:left="0"/>
        <w:jc w:val="both"/>
      </w:pPr>
      <w:r>
        <w:rPr>
          <w:rFonts w:ascii="Times New Roman"/>
          <w:b w:val="false"/>
          <w:i w:val="false"/>
          <w:color w:val="000000"/>
          <w:sz w:val="28"/>
        </w:rPr>
        <w:t>
      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3"/>
    <w:bookmarkStart w:name="z4" w:id="4"/>
    <w:p>
      <w:pPr>
        <w:spacing w:after="0"/>
        <w:ind w:left="0"/>
        <w:jc w:val="both"/>
      </w:pPr>
      <w:r>
        <w:rPr>
          <w:rFonts w:ascii="Times New Roman"/>
          <w:b w:val="false"/>
          <w:i w:val="false"/>
          <w:color w:val="000000"/>
          <w:sz w:val="28"/>
        </w:rPr>
        <w:t xml:space="preserve">
      4. Учесть, что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ноября 2017 года "О республиканском бюджете на 2018-2020 годы" установлено:</w:t>
      </w:r>
    </w:p>
    <w:bookmarkEnd w:id="4"/>
    <w:p>
      <w:pPr>
        <w:spacing w:after="0"/>
        <w:ind w:left="0"/>
        <w:jc w:val="both"/>
      </w:pPr>
      <w:r>
        <w:rPr>
          <w:rFonts w:ascii="Times New Roman"/>
          <w:b w:val="false"/>
          <w:i w:val="false"/>
          <w:color w:val="000000"/>
          <w:sz w:val="28"/>
        </w:rPr>
        <w:t>
      с 1 января 2018 года:</w:t>
      </w:r>
    </w:p>
    <w:p>
      <w:pPr>
        <w:spacing w:after="0"/>
        <w:ind w:left="0"/>
        <w:jc w:val="both"/>
      </w:pPr>
      <w:r>
        <w:rPr>
          <w:rFonts w:ascii="Times New Roman"/>
          <w:b w:val="false"/>
          <w:i w:val="false"/>
          <w:color w:val="000000"/>
          <w:sz w:val="28"/>
        </w:rPr>
        <w:t>
      1) минимальный размер заработной платы - 28 284 тенге;</w:t>
      </w:r>
    </w:p>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2 405 тенге;</w:t>
      </w:r>
    </w:p>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28 284 тенге.</w:t>
      </w:r>
    </w:p>
    <w:bookmarkStart w:name="z5" w:id="5"/>
    <w:p>
      <w:pPr>
        <w:spacing w:after="0"/>
        <w:ind w:left="0"/>
        <w:jc w:val="both"/>
      </w:pPr>
      <w:r>
        <w:rPr>
          <w:rFonts w:ascii="Times New Roman"/>
          <w:b w:val="false"/>
          <w:i w:val="false"/>
          <w:color w:val="000000"/>
          <w:sz w:val="28"/>
        </w:rPr>
        <w:t xml:space="preserve">
      5. Утвердить на 2018 год объем субвенций, передаваемых из районного бюджета в бюджет города Жем в сумме 58 829,0 тысяч тенге. </w:t>
      </w:r>
    </w:p>
    <w:bookmarkEnd w:id="5"/>
    <w:bookmarkStart w:name="z6" w:id="6"/>
    <w:p>
      <w:pPr>
        <w:spacing w:after="0"/>
        <w:ind w:left="0"/>
        <w:jc w:val="both"/>
      </w:pPr>
      <w:r>
        <w:rPr>
          <w:rFonts w:ascii="Times New Roman"/>
          <w:b w:val="false"/>
          <w:i w:val="false"/>
          <w:color w:val="000000"/>
          <w:sz w:val="28"/>
        </w:rPr>
        <w:t>
      6. Государственному учреждению "Аппарат маслихата Мугалжарского района" в установленном законодательном порядке обеспечить:</w:t>
      </w:r>
    </w:p>
    <w:bookmarkEnd w:id="6"/>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7" w:id="7"/>
    <w:p>
      <w:pPr>
        <w:spacing w:after="0"/>
        <w:ind w:left="0"/>
        <w:jc w:val="both"/>
      </w:pPr>
      <w:r>
        <w:rPr>
          <w:rFonts w:ascii="Times New Roman"/>
          <w:b w:val="false"/>
          <w:i w:val="false"/>
          <w:color w:val="000000"/>
          <w:sz w:val="28"/>
        </w:rPr>
        <w:t>
      7. Настоящее решение вводится в действие с 1 января 2018 года.</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Мугалжарского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Мугалжарского районного</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Н.Сарсенов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Мугалжарского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декабря 2017 года № 142</w:t>
            </w:r>
          </w:p>
        </w:tc>
      </w:tr>
    </w:tbl>
    <w:p>
      <w:pPr>
        <w:spacing w:after="0"/>
        <w:ind w:left="0"/>
        <w:jc w:val="left"/>
      </w:pPr>
      <w:r>
        <w:rPr>
          <w:rFonts w:ascii="Times New Roman"/>
          <w:b/>
          <w:i w:val="false"/>
          <w:color w:val="000000"/>
        </w:rPr>
        <w:t xml:space="preserve"> Бюджет города Жем на 2018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Налоги на имущество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транспортные средства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58 289,0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58 289,0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58 289,0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3457"/>
        <w:gridCol w:w="34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пунктов</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Мугалжарского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22 декабря 2017 года № 142 </w:t>
            </w:r>
          </w:p>
        </w:tc>
      </w:tr>
    </w:tbl>
    <w:p>
      <w:pPr>
        <w:spacing w:after="0"/>
        <w:ind w:left="0"/>
        <w:jc w:val="left"/>
      </w:pPr>
      <w:r>
        <w:rPr>
          <w:rFonts w:ascii="Times New Roman"/>
          <w:b/>
          <w:i w:val="false"/>
          <w:color w:val="000000"/>
        </w:rPr>
        <w:t xml:space="preserve"> Бюджет города Жем на 2019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63 275,0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3457"/>
        <w:gridCol w:w="34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63 275,0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пунктов</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Мугалжарского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22 декабря 2017 года № 142 </w:t>
            </w:r>
          </w:p>
        </w:tc>
      </w:tr>
    </w:tbl>
    <w:p>
      <w:pPr>
        <w:spacing w:after="0"/>
        <w:ind w:left="0"/>
        <w:jc w:val="left"/>
      </w:pPr>
      <w:r>
        <w:rPr>
          <w:rFonts w:ascii="Times New Roman"/>
          <w:b/>
          <w:i w:val="false"/>
          <w:color w:val="000000"/>
        </w:rPr>
        <w:t xml:space="preserve"> Бюджет города Жем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64 919,0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62 372,0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62 372,0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62 372,0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3457"/>
        <w:gridCol w:w="34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64 919,0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пунктов</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