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1577" w14:textId="bc61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Енбекского сельского округа Мугалжарского района от 27 марта 2012 года № 14 "О переименовании улиц села Сагашили Енбекского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Енбекского сельского округа Мугалжарского района Актюбинской области от 18 мая 2017 года № 10. Зарегистрировано Департаментом юстиции Актюбинской области 24 мая 2017 года № 5504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Енбекского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Енбекского аульного округа Мугалжарского района от 27 ноября 2012 года № 14 "О переименовании улиц села Сагашили Енбекского сельского округа Мугалжарского района" (зарегистрированное в реестре государственной регистрации нормативных правовых актов № 3-9-167, опубликованное 19 апреля 2012 года в районной газете "Мұғалжар")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соответственно словом "сельского".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по истечении десяти календарных дней после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Медеуова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